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b2a5" w14:textId="34cb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16 апреля 2020 года № 51-624/VI. Зарегистрировано Департаментом юстиции Восточно-Казахстанской области 21 апреля 2020 года № 6964. Утратило силу решением Урджарского районного маслихата области Абай от 20 сентября 2023 года № 5-113/VIII. Зарегистрировано Департаментом юстиции области Абай 22 сентября 2023 года № 124-18.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20.09.2023 </w:t>
      </w:r>
      <w:r>
        <w:rPr>
          <w:rFonts w:ascii="Times New Roman"/>
          <w:b w:val="false"/>
          <w:i w:val="false"/>
          <w:color w:val="ff0000"/>
          <w:sz w:val="28"/>
        </w:rPr>
        <w:t>№ 5-113/VIII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3325, опубликовано в Информационно-правовой системе "Әділет 3 июня 2014 года, в газете "Пульс времени/Уақыт тынысы" от 5 июня 2014 года) следующее изменение 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Единовременная социальная помощь к памятным датам и праздничным дням предоставляется следующим категориям граждан: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- 26 апреля: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 – 33,400 месячных расчетных показателя;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– 33,400 месячных расчетных показателя;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23,857 месячных расчетных показателя;";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Единовременная социальная помощь к памятным датам и праздничным дням предоставляется следующим категориям граждан: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Праздник единства народа Казахстана - 1 мая: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воспитающим ребенка-инвалида в возрасте до 16 лет - 4,771 месячных расчетных показателя;";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Единовременная социальная помощь к памятным датам и праздничным дням предоставляется следующим категориям граждан: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инвалидам и участникам Великой Отечественной войны – 215,983 месячных расчетных показателя;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женам, (мужьям) умерших инвалидов войны и приравненных к ним инвалидов – 35,998 месячных расчетных показателя;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расчетных показателя;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-лицам, проработавшим (прослужившим) не менее 6 месяцев с 22 июня 1941 года по 9 мая 1945 года и не награжденные орденами и медалями бывшего Союза ССР за самотверженный труд и безупречную воинскую службу в тылу в годы Великой Отечественной войны – 15,299 месячных расчетных показателя;";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Единовременная социальная помощь к памятным датам и праздничным дням предоставляется следующим категориям граждан: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- 31 мая: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лица, пострадавшие от политических репрессий - 4,294 месячных расчетных показателя.".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