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3262d" w14:textId="f9326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24 декабря 2019 года № 47-525/VI "О бюджете Урджарского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25 июня 2020 года № 53-653/VI. Зарегистрировано Департаментом юстиции Восточно-Казахстанской области 8 июля 2020 года № 7278. Утратило силу решением Урджарского районного маслихата Восточно-Казахстанской области от 22 декабря 2020 года № 57-742/VI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Восточно-Казахстанской области от 22.12.2020 </w:t>
      </w:r>
      <w:r>
        <w:rPr>
          <w:rFonts w:ascii="Times New Roman"/>
          <w:b w:val="false"/>
          <w:i w:val="false"/>
          <w:color w:val="ff0000"/>
          <w:sz w:val="28"/>
        </w:rPr>
        <w:t>№ 57-742/VI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15 июня 2020 года № 39/430-VI "О внесении изменений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– 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за номером 7207), Урджарский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24 декабря 2019 года № 47-525/VI "О бюджете Урджарского района на 2020-2022 годы" (зарегистрировано в Реестре государственной регистрации нормативных правовых актов за номером 6485, опубликовано в Эталонном контрольном банке нормативных правовых актов Республики Казахстан в электронном виде 9 января 2020 года, в газете "Пульс времени/Уақыт тынысы" от 16 января 2020 года) следующие изменения 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Урджарского района на 2020-2022 годы, согласно приложениям 1, 2, 3, 4, 5 и 6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19 501 972,8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1 313 555,0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16 391,0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8 953,0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18 163 073,8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23 940 785,9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38 923,0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63 624,0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24 701,0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- 4 477 736,1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4 477 736,1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4 459 534,3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24 701,0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42 902,8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2020 года № 53-653/VI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47-525/VI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8"/>
        <w:gridCol w:w="6629"/>
        <w:gridCol w:w="36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19 501 972,8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1 313 555,0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582 115,0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568 615,0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600 137,0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600 137,0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99 667,0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82 320,0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9 728,0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21 136,0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10 436,0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16 391,0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10 063,0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9 971,0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8 953,0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18 163 073,8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18 163 052,4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545"/>
        <w:gridCol w:w="1149"/>
        <w:gridCol w:w="1149"/>
        <w:gridCol w:w="5195"/>
        <w:gridCol w:w="34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23 940 785,9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656 269,1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259 270,0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23 742,0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23 742,0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235 528,0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187 719,0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47 809,0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393 711,1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46 019,0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46 019,0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216 020,0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191 430,0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71 717,1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71 717,1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52 252,0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39 539,0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12 713,0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24 308,0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15 218,0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15 218,0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15 218,0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9 544 567,9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149 808,3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149 808,3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149 808,3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8 697 550,6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8 515 261,1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8 401 293,1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113 968,0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182 289,5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182 289,5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697 209,0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697 209,0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31 041,0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75 400,0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26 564,0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25 736,0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307 224,0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151 244,0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1 375 937,9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775 499,0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773 492,0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773 492,0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576 709,9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576 709,9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221 753,0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100 093,0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7 634,0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84 919,9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60 188,0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22 108,0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72 014,0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23 729,0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23 729,0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12 420,0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10 349,0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7 540 697,8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3 843 626,8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244 280,0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203 580,0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3 599 346,8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98 830,0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3 500 516,8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3 250 543,0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3 241 655,0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3 241 655,0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446 528,0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446 528,0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440 128,0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482 078,9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288 650,0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284 650,0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284 650,0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29 133,0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20 633,0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12 303,0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68 850,0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44 971,0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44 277,0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23 879,0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23 879,0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95 445,9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50 399,0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11 710,0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22 149,0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45 046,9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22 545,9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57 890,8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7 260,8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7 260,8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5 660,8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33 159,0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33 159,0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33 159,0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74 218,0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74 218,0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74 218,0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35 277,0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38 941,0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1 805 621,0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1 794 896,0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1 794 896,0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1 782 396,0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10 725,0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10 725,0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10 725,0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1 225 182,1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1 225 182,1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214 101,5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214 101,5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399 868,1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11 654,0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331 998,1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56 216,0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585 972,5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585 972,5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1 153 984,4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1 153 984,4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1 153 984,4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38 069,3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546 330,2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569 584,0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38 923,0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63 624,0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63 624,0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63 624,0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63 624,0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63 624,0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24 701,0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24 701,0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24 701,0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-4 477 736,1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4 477 736,1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4 459 534,3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4 459 534,3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4 459 534,3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4 459 534,3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24 701,0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24 701,0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24 701,0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24 701,0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42 902,8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42 902,8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42 902,8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2020 года № 53-653/VI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47-525/VI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319"/>
        <w:gridCol w:w="674"/>
        <w:gridCol w:w="674"/>
        <w:gridCol w:w="4923"/>
        <w:gridCol w:w="1826"/>
        <w:gridCol w:w="1827"/>
        <w:gridCol w:w="156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7 703,0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185 900,0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7 703,0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185 900,0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7 703,0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185 900,0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7 703,0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185 900,0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7 703,0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185 900,0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ПСД на строительство административного здания в селе Каратума,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7 703,0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в селе Каратума,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185 900,0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149 808,3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149 808,3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149 808,3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дошколь-ного воспитания и обучения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149 808,3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149 808,3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переоборудования здания школы под детский сад в селе Маканчи, Урджарс-кого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145 808,3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ПСД для строительство детского сада на 140 мест в селе Макан-чи,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Жилищно-комму-нальное хозяйство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6 841 001,8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4 454 213,0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637 317,0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3 599 346,8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об-ластного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3 599 346,8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коммуналь-ного жилищного фонда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98 830,0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республи-канского бюджета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47 924,0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инвес-тиционные проекты: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60-ти квартирного жи-лого дома селе Урджар, Урджарс-кого района, ВКО (без наружных инженерных сетей)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47 924,0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50 906,0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инвес-тиционные проекты: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30-ти квартирного жи-лого дома селе Урд-жар, Урджарского района, ВКО (без наружных инженер-ных сетей)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34 906,0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60-ти квартирного жи-лого дома селе Урджар, Урджарс-кого района, ВКО (без наружных инженерных сетей)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30-ти квартирного жилого дома в с.Маканчи,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и проведение госу-дарственной экспер-тизы на строите-льство 30-ти квар-тирного жилого дома в с.Маканчи, Урджарского района, ВКО (при-вязка)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60-ти квартирного жилого дома в с.Урджар, Урджарского райо-на, ВКО (привязка)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инже-нерно-коммуника-ционной инфраст-руктуры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3 500 516,8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республи-канского бюджета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89 487,0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инвес-тиционные проекты: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(теплоснабжение) наружных инженер-ных сетей к 30-ти и 60-ти квартирным жилым домам в селе Урджар, Урджарс-кого района ВКО 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89 487,0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27 281,5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инвес-тиционные проекты: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(электроснабжение) наружных инженер-ных сетей к 30-ти и 60-ти квартирным жилым домам в селе Урджар, Урджарс-кого района ВКО 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ПС 35/10/0,4 для инди-видуальных жилых домов по программе "Нурлы Жер" в селе Урджар, Урджарс-кого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15 560,0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и водозабор-ных сооружений на побережье озера Алаколь Урджарс-кого района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экспер-тизы разработан-ной ПСД на осуше-ние 60 га земель-ного участка на побережье оз.Ала-коль, Урджарского района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1 721,5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ВЛ 110 кВ от ПС 110/35/10 кВ "Маканчи" до ПС 35/10 кВ "Коктал" Урджарского района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областного бюджета из средств внутренних займов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3 383 748,3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инвес-тиционные проекты: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ВЛ 110 кВ от ПС 110/35/10 кВ "Маканчи" до ПС 35/10 кВ "Коктал" Урджарского района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2 391 964,3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и водозабор-ных сооружений на побережье озера Алаколь Урджарс-кого района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991 784,0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3 241 655,0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4 404 213,0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587 317,0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значе-ния)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3 241 655,0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4 404 213,0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587 317,0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3 241 655,0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4 404 213,0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587 317,0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республи-канского бюджета 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2 566 396,0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3 952 259,0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416 037,0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инвес-тиционные проекты: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Макан-чи,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254 190,0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и водозабор-ных сооружений в селе Кабанбай,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797 783,0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Бахты Урджарского района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368 591,0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Урджар, Урджарского района, ВКО (3 очередь)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533 026,0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161 847,0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Бестерек,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160 186,0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Коктал,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273 184,0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Елтай,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436 500,0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Жогаргы Егинсу,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405 439,0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Акжар,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443 946,0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675 259,0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451 954,0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171 280,0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Маканчи,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91 880,0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Шолпан,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43 527,0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Бестерек,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47 533,0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Урджар, Урджарского района, ВКО (3 очередь)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79 400,0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Коктал,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47 616,0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Бахты Урджарского района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40 183,0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и водозаборных сооружений в селе Кабанбай,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84 218,0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Елтай,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58 400,0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Акжар,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71 883,0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Жогаргы Егинсу,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47 270,0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Сагат,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282 845,0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для строительства водопроводных сетей в селе Жанай,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10 352,0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для строительства водопроводных сетей в селе Егинсу,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9 196,0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для строительства водопроводных сетей в селе Айтбай,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9 670,0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для строительства водопроводных сетей в селе Каратал,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12 520,0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госу-дарственной экспер-тизы ПСД на строи-тельство полей фильтрации для канализационных стоков в селе Урджар,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ПСД на расширение водопроводных сетей в селе Таскескен,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ПСД на строительство сельского клуба на 150 мест в селе Жогаргы Егинсу,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спортивного модуля в селе Кабанбай,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взлетно-посадочной полосы аэропорта в селе Урджар,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разработанной ПСД на реконструкцию взлетно-посадочной полосы аэропорта в селе Урджар,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585 972,5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310 800,0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585 972,5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310 800,0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585 972,5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310 800,0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585 972,5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310 800,0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484 593,0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217 560,0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плавательного бассейна в селе Урджар,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177 411,0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спортивного модуля в селе Маканчи,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307 182,0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сельского клуба на 150 мест в селе Жогаргы Егинсу,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217 560,0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101 379,5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93 240,0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плавательного бассейна в селе Урджар,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41 558,5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спортивного модуля в селе Маканчи,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59 821,0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сельского клуба на 150 мест в селе Жогаргы Егинсу,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93 240,0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7 609 485,6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4 915 013,0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823 217,0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