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6f883" w14:textId="bd6f8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Урджарского района</w:t>
      </w:r>
    </w:p>
    <w:p>
      <w:pPr>
        <w:spacing w:after="0"/>
        <w:ind w:left="0"/>
        <w:jc w:val="both"/>
      </w:pPr>
      <w:r>
        <w:rPr>
          <w:rFonts w:ascii="Times New Roman"/>
          <w:b w:val="false"/>
          <w:i w:val="false"/>
          <w:color w:val="000000"/>
          <w:sz w:val="28"/>
        </w:rPr>
        <w:t>Решение Урджарского районного маслихата Восточно-Казахстанской области от 24 июня 2020 года № 53-656/VI. Зарегистрировано Департаментом юстиции Восточно-Казахстанской области 8 июля 2020 года № 7281.</w:t>
      </w:r>
    </w:p>
    <w:p>
      <w:pPr>
        <w:spacing w:after="0"/>
        <w:ind w:left="0"/>
        <w:jc w:val="both"/>
      </w:pPr>
      <w:bookmarkStart w:name="z6" w:id="0"/>
      <w:r>
        <w:rPr>
          <w:rFonts w:ascii="Times New Roman"/>
          <w:b w:val="false"/>
          <w:i w:val="false"/>
          <w:color w:val="ff0000"/>
          <w:sz w:val="28"/>
        </w:rPr>
        <w:t xml:space="preserve">
      Сноска. Заголовок в редакции решения Урджарского районного маслихата области Абай от 04.03.2024 </w:t>
      </w:r>
      <w:r>
        <w:rPr>
          <w:rFonts w:ascii="Times New Roman"/>
          <w:b w:val="false"/>
          <w:i w:val="false"/>
          <w:color w:val="ff0000"/>
          <w:sz w:val="28"/>
        </w:rPr>
        <w:t>№ 12-240/VIII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тексте документа сохранена пунктуация и орфография оригинала.</w:t>
      </w:r>
    </w:p>
    <w:bookmarkStart w:name="z7" w:id="1"/>
    <w:p>
      <w:pPr>
        <w:spacing w:after="0"/>
        <w:ind w:left="0"/>
        <w:jc w:val="both"/>
      </w:pPr>
      <w:r>
        <w:rPr>
          <w:rFonts w:ascii="Times New Roman"/>
          <w:b w:val="false"/>
          <w:i w:val="false"/>
          <w:color w:val="000000"/>
          <w:sz w:val="28"/>
        </w:rPr>
        <w:t xml:space="preserve">
      В соответствии с подпунктом 15)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пунктом 5</w:t>
      </w:r>
      <w:r>
        <w:rPr>
          <w:rFonts w:ascii="Times New Roman"/>
          <w:b w:val="false"/>
          <w:i w:val="false"/>
          <w:color w:val="000000"/>
          <w:sz w:val="28"/>
        </w:rPr>
        <w:t xml:space="preserve"> статьи 18 Закона Республики Казахстан от 8 июля 2005 года "О государственном регулировании развития агропромышленного комплекса и сельских территорий", Урджарский районный маслихат РЕШИЛ:</w:t>
      </w:r>
    </w:p>
    <w:bookmarkEnd w:id="1"/>
    <w:bookmarkStart w:name="z8" w:id="2"/>
    <w:p>
      <w:pPr>
        <w:spacing w:after="0"/>
        <w:ind w:left="0"/>
        <w:jc w:val="both"/>
      </w:pPr>
      <w:r>
        <w:rPr>
          <w:rFonts w:ascii="Times New Roman"/>
          <w:b w:val="false"/>
          <w:i w:val="false"/>
          <w:color w:val="000000"/>
          <w:sz w:val="28"/>
        </w:rPr>
        <w:t xml:space="preserve">
      1.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Урджарского района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настоящему решению.</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Урджарского районного маслихата области Абай от 04.03.2024 </w:t>
      </w:r>
      <w:r>
        <w:rPr>
          <w:rFonts w:ascii="Times New Roman"/>
          <w:b w:val="false"/>
          <w:i w:val="false"/>
          <w:color w:val="000000"/>
          <w:sz w:val="28"/>
        </w:rPr>
        <w:t>№ 12-240/VIII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xml:space="preserve">
      2. Признать утратившими силу некоторые решения Урджарского районного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3"/>
    <w:bookmarkStart w:name="z10" w:id="4"/>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Каирбаев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Урджарского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решению </w:t>
            </w:r>
            <w:r>
              <w:br/>
            </w:r>
            <w:r>
              <w:rPr>
                <w:rFonts w:ascii="Times New Roman"/>
                <w:b w:val="false"/>
                <w:i w:val="false"/>
                <w:color w:val="000000"/>
                <w:sz w:val="20"/>
              </w:rPr>
              <w:t xml:space="preserve">Урджарского районного </w:t>
            </w:r>
            <w:r>
              <w:br/>
            </w:r>
            <w:r>
              <w:rPr>
                <w:rFonts w:ascii="Times New Roman"/>
                <w:b w:val="false"/>
                <w:i w:val="false"/>
                <w:color w:val="000000"/>
                <w:sz w:val="20"/>
              </w:rPr>
              <w:t xml:space="preserve">маслихата от 24 июня 2020 года </w:t>
            </w:r>
            <w:r>
              <w:br/>
            </w:r>
            <w:r>
              <w:rPr>
                <w:rFonts w:ascii="Times New Roman"/>
                <w:b w:val="false"/>
                <w:i w:val="false"/>
                <w:color w:val="000000"/>
                <w:sz w:val="20"/>
              </w:rPr>
              <w:t>№ 53-656/VI</w:t>
            </w:r>
          </w:p>
        </w:tc>
      </w:tr>
    </w:tbl>
    <w:bookmarkStart w:name="z30" w:id="5"/>
    <w:p>
      <w:pPr>
        <w:spacing w:after="0"/>
        <w:ind w:left="0"/>
        <w:jc w:val="left"/>
      </w:pPr>
      <w:r>
        <w:rPr>
          <w:rFonts w:ascii="Times New Roman"/>
          <w:b/>
          <w:i w:val="false"/>
          <w:color w:val="000000"/>
        </w:rPr>
        <w:t xml:space="preserve">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Урджарского района</w:t>
      </w:r>
    </w:p>
    <w:bookmarkEnd w:id="5"/>
    <w:p>
      <w:pPr>
        <w:spacing w:after="0"/>
        <w:ind w:left="0"/>
        <w:jc w:val="both"/>
      </w:pPr>
      <w:r>
        <w:rPr>
          <w:rFonts w:ascii="Times New Roman"/>
          <w:b w:val="false"/>
          <w:i w:val="false"/>
          <w:color w:val="ff0000"/>
          <w:sz w:val="28"/>
        </w:rPr>
        <w:t xml:space="preserve">
      Сноска. Заголовок в редакции решения Урджарского районного маслихата области Абай от 04.03.2024 </w:t>
      </w:r>
      <w:r>
        <w:rPr>
          <w:rFonts w:ascii="Times New Roman"/>
          <w:b w:val="false"/>
          <w:i w:val="false"/>
          <w:color w:val="ff0000"/>
          <w:sz w:val="28"/>
        </w:rPr>
        <w:t>№ 12-240/VIII</w:t>
      </w:r>
      <w:r>
        <w:rPr>
          <w:rFonts w:ascii="Times New Roman"/>
          <w:b w:val="false"/>
          <w:i w:val="false"/>
          <w:color w:val="ff0000"/>
          <w:sz w:val="28"/>
        </w:rPr>
        <w:t xml:space="preserve"> (вводится в действие по истечении десятикалендарных дней после дня его первого официального опубликования).</w:t>
      </w:r>
    </w:p>
    <w:bookmarkStart w:name="z37" w:id="6"/>
    <w:p>
      <w:pPr>
        <w:spacing w:after="0"/>
        <w:ind w:left="0"/>
        <w:jc w:val="left"/>
      </w:pPr>
      <w:r>
        <w:rPr>
          <w:rFonts w:ascii="Times New Roman"/>
          <w:b/>
          <w:i w:val="false"/>
          <w:color w:val="000000"/>
        </w:rPr>
        <w:t xml:space="preserve"> 1. Общие положения</w:t>
      </w:r>
    </w:p>
    <w:bookmarkEnd w:id="6"/>
    <w:bookmarkStart w:name="z38" w:id="7"/>
    <w:p>
      <w:pPr>
        <w:spacing w:after="0"/>
        <w:ind w:left="0"/>
        <w:jc w:val="both"/>
      </w:pPr>
      <w:r>
        <w:rPr>
          <w:rFonts w:ascii="Times New Roman"/>
          <w:b w:val="false"/>
          <w:i w:val="false"/>
          <w:color w:val="000000"/>
          <w:sz w:val="28"/>
        </w:rPr>
        <w:t xml:space="preserve">
      1. Настоящий Порядок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регулировании развития агропромышленного комплекса и сельских территорий" и определяет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Урджарского района.</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Урджарского районного маслихата области Абай от 04.03.2024 </w:t>
      </w:r>
      <w:r>
        <w:rPr>
          <w:rFonts w:ascii="Times New Roman"/>
          <w:b w:val="false"/>
          <w:i w:val="false"/>
          <w:color w:val="000000"/>
          <w:sz w:val="28"/>
        </w:rPr>
        <w:t>№ 12-240/VIII</w:t>
      </w:r>
      <w:r>
        <w:rPr>
          <w:rFonts w:ascii="Times New Roman"/>
          <w:b w:val="false"/>
          <w:i w:val="false"/>
          <w:color w:val="ff0000"/>
          <w:sz w:val="28"/>
        </w:rPr>
        <w:t xml:space="preserve"> (вводится в действие по истечении десятикалендарных дней после дня его первого официального опубликования).</w:t>
      </w:r>
      <w:r>
        <w:br/>
      </w:r>
      <w:r>
        <w:rPr>
          <w:rFonts w:ascii="Times New Roman"/>
          <w:b w:val="false"/>
          <w:i w:val="false"/>
          <w:color w:val="000000"/>
          <w:sz w:val="28"/>
        </w:rPr>
        <w:t>
</w:t>
      </w:r>
    </w:p>
    <w:bookmarkStart w:name="z39" w:id="8"/>
    <w:p>
      <w:pPr>
        <w:spacing w:after="0"/>
        <w:ind w:left="0"/>
        <w:jc w:val="both"/>
      </w:pPr>
      <w:r>
        <w:rPr>
          <w:rFonts w:ascii="Times New Roman"/>
          <w:b w:val="false"/>
          <w:i w:val="false"/>
          <w:color w:val="000000"/>
          <w:sz w:val="28"/>
        </w:rPr>
        <w:t>
      2. Назначение социальной поддержки осуществляется уполномоченным органом - государственное учреждение "Отдел занятости и социальных программ Урджарского района области Абай".</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решения Урджарского районного маслихата области Абай от 20.09.2023 </w:t>
      </w:r>
      <w:r>
        <w:rPr>
          <w:rFonts w:ascii="Times New Roman"/>
          <w:b w:val="false"/>
          <w:i w:val="false"/>
          <w:color w:val="000000"/>
          <w:sz w:val="28"/>
        </w:rPr>
        <w:t>№ 5-111/VIII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Порядок и размер оказания социальной поддержки</w:t>
      </w:r>
    </w:p>
    <w:bookmarkStart w:name="z40" w:id="9"/>
    <w:p>
      <w:pPr>
        <w:spacing w:after="0"/>
        <w:ind w:left="0"/>
        <w:jc w:val="both"/>
      </w:pPr>
      <w:r>
        <w:rPr>
          <w:rFonts w:ascii="Times New Roman"/>
          <w:b w:val="false"/>
          <w:i w:val="false"/>
          <w:color w:val="000000"/>
          <w:sz w:val="28"/>
        </w:rPr>
        <w:t>
      3. Социальная поддержка по оплате коммунальных услуг и приобретению топлива оказывается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Урджарского района, без истребования заявлений от получателей, на основании сводных списков, утвержденных первыми руководителями государственных организаций, через отделения акционерного общества "Казпочта", банки второго уровня или организации, имеющие лицензии на соответствующие виды банковских операций.</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решения Урджарского районного маслихата области Абай от 20.09.2023 </w:t>
      </w:r>
      <w:r>
        <w:rPr>
          <w:rFonts w:ascii="Times New Roman"/>
          <w:b w:val="false"/>
          <w:i w:val="false"/>
          <w:color w:val="000000"/>
          <w:sz w:val="28"/>
        </w:rPr>
        <w:t>№ 5-111/VIII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10"/>
    <w:p>
      <w:pPr>
        <w:spacing w:after="0"/>
        <w:ind w:left="0"/>
        <w:jc w:val="both"/>
      </w:pPr>
      <w:r>
        <w:rPr>
          <w:rFonts w:ascii="Times New Roman"/>
          <w:b w:val="false"/>
          <w:i w:val="false"/>
          <w:color w:val="000000"/>
          <w:sz w:val="28"/>
        </w:rPr>
        <w:t>
      4. Социальная поддержка оказывается лицам, постоянно проживающим и работающим в сельских населенных пунктах на территории Урджарского района.</w:t>
      </w:r>
    </w:p>
    <w:bookmarkEnd w:id="10"/>
    <w:bookmarkStart w:name="z42" w:id="11"/>
    <w:p>
      <w:pPr>
        <w:spacing w:after="0"/>
        <w:ind w:left="0"/>
        <w:jc w:val="both"/>
      </w:pPr>
      <w:r>
        <w:rPr>
          <w:rFonts w:ascii="Times New Roman"/>
          <w:b w:val="false"/>
          <w:i w:val="false"/>
          <w:color w:val="000000"/>
          <w:sz w:val="28"/>
        </w:rPr>
        <w:t>
      5. Социальная поддержка оказывается один раз в год за счет средств бюджета в размере 11,091 месячных расчетных показателя.</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w:t>
            </w:r>
            <w:r>
              <w:br/>
            </w:r>
            <w:r>
              <w:rPr>
                <w:rFonts w:ascii="Times New Roman"/>
                <w:b w:val="false"/>
                <w:i w:val="false"/>
                <w:color w:val="000000"/>
                <w:sz w:val="20"/>
              </w:rPr>
              <w:t xml:space="preserve">Урджарского районного </w:t>
            </w:r>
            <w:r>
              <w:br/>
            </w:r>
            <w:r>
              <w:rPr>
                <w:rFonts w:ascii="Times New Roman"/>
                <w:b w:val="false"/>
                <w:i w:val="false"/>
                <w:color w:val="000000"/>
                <w:sz w:val="20"/>
              </w:rPr>
              <w:t xml:space="preserve">маслихата от 24 июня 2020 года </w:t>
            </w:r>
            <w:r>
              <w:br/>
            </w:r>
            <w:r>
              <w:rPr>
                <w:rFonts w:ascii="Times New Roman"/>
                <w:b w:val="false"/>
                <w:i w:val="false"/>
                <w:color w:val="000000"/>
                <w:sz w:val="20"/>
              </w:rPr>
              <w:t>№ 53-656/VI</w:t>
            </w:r>
          </w:p>
        </w:tc>
      </w:tr>
    </w:tbl>
    <w:bookmarkStart w:name="z32" w:id="12"/>
    <w:p>
      <w:pPr>
        <w:spacing w:after="0"/>
        <w:ind w:left="0"/>
        <w:jc w:val="left"/>
      </w:pPr>
      <w:r>
        <w:rPr>
          <w:rFonts w:ascii="Times New Roman"/>
          <w:b/>
          <w:i w:val="false"/>
          <w:color w:val="000000"/>
        </w:rPr>
        <w:t xml:space="preserve"> Список  признанных утратившими силу некоторых  решений Урджарского районного маслихата</w:t>
      </w:r>
    </w:p>
    <w:bookmarkEnd w:id="12"/>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Урджарского районного маслихата от 16 ноября 2018 года № 34-353/VI "Об утверждении порядка и размера оказания социальной поддержки по оплате коммунальных услуг и приобретению топлива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Урджарского района" (зарегистрировано в Реестре государственной регистрации нормативных правовых актов за номером 5-18-181, опубликовано в Эталонном контрольном банке нормативных правовых актов Республики Казахстан в электронном виде от 26 ноября 2018 года, в газете "Пульс времени/Уақыт тынысы" от 26 ноября 2018 года) в том числе :</w:t>
      </w:r>
    </w:p>
    <w:bookmarkStart w:name="z34" w:id="1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Урджарского районного маслихата от 24 декабря 2019 года № 47-537/VI "О внесении изменений в решение Урджарского районного маслихата от 16 ноября 2018 года № 34-353/VI "Об утверждении порядка и размера оказания социальной поддержки по оплате коммунальных услуг и приобретению топлива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Урджарского района" (зарегистрировано в Реестре государственной регистрации нормативных правовых актов за номером 6477, опубликовано в Эталонном контрольном банке нормативных правовых актов Республики Казахстан в электронном виде от 14 января 2020 года, в газете "Пульс времени/Уақыт тынысы" от 16 января 2020 года);</w:t>
      </w:r>
    </w:p>
    <w:bookmarkEnd w:id="13"/>
    <w:bookmarkStart w:name="z35" w:id="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Урджарского районного маслихата от 12 марта 2020 года № 50-620/VI "О внесении изменений в решение Урджарского районного маслихата от 16 ноября 2018 года № 34-353/VI "Об утверждении порядка и размера оказания социальной поддержки по оплате коммунальных услуг и приобретению топлива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Урджарского района" (зарегистрировано в Реестре государственной регистрации нормативных правовых актов за номером 6813, опубликовано в Эталонном контрольном банке нормативных правовых актов Республики Казахстан в электронном виде от 2 апреля 2020 года, в газете "Пульс времени/Уақыт тынысы" от 9 апреля 2020 года);</w:t>
      </w:r>
    </w:p>
    <w:bookmarkEnd w:id="14"/>
    <w:bookmarkStart w:name="z36" w:id="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Урджарского районного маслихата от 23 апреля 2020 года № 52-633/VI "О приостановлении действия решения Урджарского районного маслихата от 16 ноября 2018 года № 34-353/VI "Об утверж-дении порядка и размера оказания социальной поддержки по оплате коммунальных услуг и приобретению топлива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Урджарского района" (зарегистрировано в Реестре государственной регистрации нормативных правовых актов за номером 7040, опубликовано в Эталонном контрольном банке нормативных правовых актов Республики Казахстан в электронном виде от 6 мая 2020 года, в газете "Пульс времени/Уақыт тынысы" от 11 мая 2020 года).</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