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c74a" w14:textId="5f4c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Коктальского сельского округа от 04 мая 2020 года № 12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Коктальского сельского округа Урджарского района Восточно-Казахстанской области от 3 июля 2020 года № 14. Зарегистрировано Департаментом юстиции Восточно-Казахстанской области 14 июля 2020 года № 7349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и.о. руководителя Урджарской районной территориальной инспекции Комитета ветеринарного контроля и надзора Министерства сельского хозяйства Республики Казахстан от 25 июня 2020 года № 211 аким Коктальского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селе Коктал Коктальского сельского округа, на территории крестьянских хозяйств "Адам", "Аян", "Мухит", "Ерсултан" в Коктальском сельском округе Урджарского района в связи с проведением комплекса ветеринарных мероприятий по ликвидации болезни пастереллеза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Коктальского сельского округа Урджарского района от 04 мая 2020 года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мероприятий" (зарегистрировано в Реестре государственной регистрации нормативных правовых актов за № 7038 от 04 мая 2020 года, опубликовано в эталонном контрольном банке нормативных правовых актов Республики Казахстан в электронном виде 06 мая 2020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Коктальского сельского округа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Урджарского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Урджарского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Коктальского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