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7b5b" w14:textId="efa7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24 декабря 2019 года № 47-525/VI "О бюджете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23 сентября 2020 года № 54-675/VI. Зарегистрировано Департаментом юстиции Восточно-Казахстанской области 6 октября 2020 года № 7616. Утратило силу решением Урджарского районного маслихата Восточно-Казахстанской области от 22 декабря 2020 года № 57-742/VI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57-742/VI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6485, опубликовано в Эталонном контрольном банке нормативных правовых актов Республики Казахстан в электронном виде 9 января 2020 года, в газете "Пульс времени/Уақыт тынысы" от 16 января 2020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Урджарского района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19 451 064,8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1 313 555,0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16 391,0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10 903,0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18 110 215,8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23 889 877,9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38 923,0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63 624,0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24 701,0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- 4 477 736,1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4 477 736,1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4 459 534,3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24 701,0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42 902,8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54-675/VI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47-525/VI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19 451 064,8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1 313 555,0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582 115,0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568 615,0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600 137,0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99 667,0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18 110 215,8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18 110 194,4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195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23 889 877,9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693 080,8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273 478,2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249 513,2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195 251,0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54 262,2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417 097,9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242 665,8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27 202,0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215 463,8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67 704,1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9 513 038,0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8 666 635,7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8 506 987,1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8 396 220,1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110 767,0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159 648,6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159 648,6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693 761,0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693 761,0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298 224,0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153 390,0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1 350 249,9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765 118,0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763 111,0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763 111,0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561 402,9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561 402,9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201 350,0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100 093,0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85 019,9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25 983,0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72 014,0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23 729,0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7 499 772,8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3 987 682,8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203 580,0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3 736 402,8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102 488,0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3 633 914,8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3 060 312,0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3 046 675,0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3 046 675,0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451 778,0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451 778,0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440 128,0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482 006,4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291 576,0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286 212,0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22 688,5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65 762,0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20 791,0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101 979,9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50 749,0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51 230,9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25 641,9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58 054,8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5 660,8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76 218,0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37 277,0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38 941,0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1 817 052,7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1 806 327,7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1 806 327,7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1 794 896,0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10 725,0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1 216 832,1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1 216 832,1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212 443,5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212 443,5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393 176,1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325 306,1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56 216,0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1 153 984,4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1 153 984,4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1 153 984,4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38 069,3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546 330,2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569 584,0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38 923,0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63 624,0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-4 477 736,1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4 477 736,1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4 459 534,3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24 701,0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42 902,8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сентября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54-675/VI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47-525/VI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2020-2022 годы,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376"/>
        <w:gridCol w:w="1376"/>
        <w:gridCol w:w="11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административного здания в селе Каратума,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в селе Каратума,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152 641,3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переоборудования здания школы под детский сад в селе 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145 808,3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и проведение экспертизы для строительство детского сада на 140 мест в селе 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6 783 077,8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4 454 213,0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637 317,0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3 736 402,8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3 736 402,8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232 488,0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177 924,0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54 564,0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35 227,0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на строительство 30-ти квартирного жилого дома в с.Маканчи,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государственной экспертизы на строительство 30-ти квартирного жилого дома в с.Маканчи, Урджарского района, ВКО (привязка)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и проведение экспертизы на строительство 60-ти квартирного жилого дома в с.Урджар, Урджарского района, ВКО (привязка)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5 829,0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3 503 914,8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республиканского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(теплоснабжение) наружных инженерных сетей к 30-ти и 60-ти квартирным жилым домам в селе Урджар, Урджарского района ВКО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89 487,0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30 679,5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(электроснабжение) наружных инженерных сетей к 30-ти и 60-ти квартирным жилым домам в селе Урджар, Урджарского района ВКО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ПС 35/10/0,4 для индивидуальных жилых домов по программе "Нурлы Жер" в селе 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экспертизы разработанной ПСД на осушение 60 га земельного участка на побережье оз.Алаколь,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1 721,5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2 898,0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наружных инженерных сетей к 30-ти квартирному жилому дому в с.Маканчи,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наружных инженерных сетей к 60-ти квартирному жилому дому в с.Урджар,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к территорий пограничного отделения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областного бюджета из средств внутренних займов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3 383 748,3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ВЛ 110 кВ от ПС 110/35/10 кВ "Маканчи" до ПС 35/10 кВ "Коктал"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2 391 964,3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991 784,0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3 046 675,0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3 046 675,0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3 046 675,0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4 404 213,0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587 317,0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За счет республиканского бюджета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2 366 396,0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3 952 259,0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416 037,0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254 190,0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797 783,0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368 591,0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533 026,0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161 847,0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160 186,0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273 184,0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436 500,0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405 439,0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443 946,0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680 279,0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451 954,0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171 280,0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91 880,0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43 527,0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47 616,0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40 183,0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71 883,0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Сагат,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282 845,0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для строительства водопроводных сетей в селе Жанай,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11 814,0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для строительства водопроводных сетей в селе Егинсу,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10 629,0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и проведение экспертизы для строительства водопроводных сетей в селе Айтбай,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11 195,0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для строительства водопроводных сетей в селе Каратал,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ПСД на строительство полей фильтрации для канализационных стоков в селе 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расширение водопроводных сетей в селе Таскескен,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12 176,5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и проведение экспертизы на строительство сельского клуба на 145 мест в селе Жогаргы Егинсу,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5 364,0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спортивного модуля в селе Кабанбай,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6 812,5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11 431,7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разработанной ПСД на реконструкцию взлетно-посадочной полосы аэропорта в селе 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1 431,7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585 972,5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310 800,0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484 593,0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177 411,0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307 182,0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Жогаргы Егинсу,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217 560,0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101 379,5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41 558,5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селе Маканчи,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59 821,0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Жогаргы Егинсу, Урджарского района, ВКО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93 240,0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7 553 002,8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4 915 013,0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823 217,0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