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8027" w14:textId="09a8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48-566/VI "О бюджете Урджарского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55-711/VI. Зарегистрировано Департаментом юстиции Восточно-Казахстанской области 19 октября 2020 года № 7680. Утратило силу - решением Урджарского районного маслихата Восточно-Казахстанской области от 29 декабря 2020 года № 57-780/VI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57-780/VI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48-566/VI "О бюджете Урджарского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6566,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6 февраля 2020 года) следующие изменения 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Урджарского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265 488,0 тысяч тенге, в том числе: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84 073,0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181 415,0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269 626,5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- 4 138,5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–4 138,5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4 138,5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55-711/VI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48-566/VI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60"/>
        <w:gridCol w:w="1198"/>
        <w:gridCol w:w="2198"/>
        <w:gridCol w:w="5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265 488,0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84 073,0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48 318,0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181 415,0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472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269 626,5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75 546,0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75 546,0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75 546,0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75 546,0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108 228,0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108 228,0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108 228,0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108 228,0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(продефицит)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-4 138,5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продефицита)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