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50eed" w14:textId="4650e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Урджарского районного маслихата от 20 января 2020 года № 48-571/VI "О бюджете Салкынбельского сельского округа Урджарского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Восточно-Казахстанской области от 14 октября 2020 года № 55-710/VI. Зарегистрировано Департаментом юстиции Восточно-Казахстанской области 20 октября 2020 года № 7690. Утратило силу - решением Урджарского районного маслихата Восточно-Казахстанской области от 29 декабря 2020 года № 57-779/VI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Урджарского районного маслихата Восточно-Казахстанской области от 29.12.2020 </w:t>
      </w:r>
      <w:r>
        <w:rPr>
          <w:rFonts w:ascii="Times New Roman"/>
          <w:b w:val="false"/>
          <w:i w:val="false"/>
          <w:color w:val="ff0000"/>
          <w:sz w:val="28"/>
        </w:rPr>
        <w:t>№ 57-779/VI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</w:t>
      </w:r>
      <w:r>
        <w:rPr>
          <w:rFonts w:ascii="Times New Roman"/>
          <w:b w:val="false"/>
          <w:i w:val="false"/>
          <w:color w:val="000000"/>
          <w:sz w:val="28"/>
        </w:rPr>
        <w:t>статье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23 сентября 2020 года № 54-675/VI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24 декабря 2019 года №47-525/VI "О бюджете Урджарского района на 2020-2022 годы" (зарегистрировано в Реестре государственной регистрации нормативных правовых актов за номером 7616) Урджарский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20 января 2020 года № 48-571/VI "О бюджете Салкынбельского сельского округа Урджарского района на 2020-2022 годы" (зарегистрировано в Реестре государственной регистрации нормативных правовых актов за номером 6656, опубликовано в Эталонном контрольном банке нормативных правовых актов Республики Казахстан в электронном виде 24 января 2020 года, в газете "Пульс времени/Уақыт тынысы" от 6 февраля 2020 года) следующие изменения 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Салкынбельского сельского округа Урджарского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20 672,9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1 430,0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219,9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19 023,0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20 672,9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дефицит (профицит) бюджета – - 0,0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финансирование дефицита (использование профицита) бюджета – 0,0 тысяч тенге;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Акпеков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Урджарского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14 октября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55-710/VI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20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№48-571/VI</w:t>
            </w:r>
          </w:p>
        </w:tc>
      </w:tr>
    </w:tbl>
    <w:bookmarkStart w:name="z2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Салкынбельского сельского округа Урджарского района на 2020 год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5"/>
        <w:gridCol w:w="1917"/>
        <w:gridCol w:w="1235"/>
        <w:gridCol w:w="2569"/>
        <w:gridCol w:w="5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доходы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Доходы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20 672,9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1 307,0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219,9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219,9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219,9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19 023,0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19 023,0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602"/>
        <w:gridCol w:w="1269"/>
        <w:gridCol w:w="1269"/>
        <w:gridCol w:w="5621"/>
        <w:gridCol w:w="26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Затраты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20 672,9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17 029,6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17 029,6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17 029,6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17 029,6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2 393,0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2 393,0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2 393,0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1 777,0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907,3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907,3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907,3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907,3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(использование профицита) бюджета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