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f70b6" w14:textId="47f70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10 января 2020 года № 48-549/VI "О бюджете Жана тилекского сельского округа Урджарского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14 октября 2020 года № 55-695/VI. Зарегистрировано Департаментом юстиции Восточно-Казахстанской области 20 октября 2020 года № 7697. Утратило силу - решением Урджарского районного маслихата Восточно-Казахстанской области от 29 декабря 2020 года № 57-763/VI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57-763/VI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статье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23 сентября 2020 года № 54-675/VI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24 декабря 2019 года №47-525/VI "О бюджете Урджарского района на 2020-2022 годы" (зарегистрировано в Реестре государственной регистрации нормативных правовых актов за номером 7616) Урджарский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10 января 2020 года № 48-549/VI "О бюджете Жана тилекского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6532, опубликовано в Эталонном контрольном банке нормативных правовых актов Республики Казахстан в электронном виде 20 января 2020 года, в газете "Пульс времени/Уақыт тынысы" от 30 января 2020 года) следующие изменения 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Жана тилекского сельского округа Урджарского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42 008,5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2 090,0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557,5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39 361,0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42 008,5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- 0,0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0,0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октября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55-695/VI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48-549/VI</w:t>
            </w:r>
          </w:p>
        </w:tc>
      </w:tr>
    </w:tbl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 тилекского сельского округа Урджарского района на 2020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42 008,5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39 361,0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7"/>
        <w:gridCol w:w="594"/>
        <w:gridCol w:w="1252"/>
        <w:gridCol w:w="1252"/>
        <w:gridCol w:w="5545"/>
        <w:gridCol w:w="25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42 008,5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23 232,5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23 232,5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23 232,5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23 232,5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8 646,0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8 646,0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8 646,0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7 615,0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7 615,0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7 615,0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 , селах, поселках, сельских округах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7 615,0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1 741,0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1 741,0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1 741,0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1 741,0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(продефицит) бюджета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продефицита) бюджета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