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8d59" w14:textId="a5b8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24 декабря 2019 года № 47-525/VI "О бюджете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24 ноября 2020 года № 56-727/VI. Зарегистрировано Департаментом юстиции Восточно-Казахстанской области 4 декабря 2020 года № 7917. Утратило силу решением Урджарского районного маслихата Восточно-Казахстанской области от 22 декабря 2020 года № 57-742/VI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57-742/VI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7858),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6485, опубликовано в Эталонном контрольном банке нормативных правовых актов Республики Казахстан в электронном виде 9 января 2020 года, в газете "Пульс времени/Уақыт тынысы" от 16 января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Урджарского района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20 101 334,1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1 383 892,7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13 059,8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23 896,5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18 680 485,1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24 860 410,1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37 804,0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62 505,0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24 701,0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- 4 796 880,0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4 796 880,0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4 778 678,2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24 701,0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42 902,8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56-727/VI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47-525/VI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20 101 334,1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1 383 892,7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686 670,0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62 667,7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624 002,3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583 137,0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583 137,0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75 692,0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30 893,7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11 933,7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13 059,8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6 212,1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6 212,1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12 289,6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12 289,6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11 606,9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11 606,9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18 680 485,1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18 680 463,7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195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24 860 410,1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686 848,4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271 291,2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246 826,2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50 075,2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413 068,5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241 085,9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215 268,9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65 754,6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9 218 988,0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104 935,5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8 400 519,2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8 249 439,6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8 139 272,6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151 079,6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151 079,6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713 533,3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713 533,3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323 199,3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1 313 138,9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751 013,0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749 006,0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749 006,0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538 656,9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538 656,9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180 334,0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85 189,9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8 433 592,7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4 795 312,3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990 990,0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852 990,0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3 804 322,3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228 387,7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3 575 934,6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3 224 683,0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3 158 647,0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3 158 647,0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413 597,4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413 597,4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402 197,4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454 785,6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284 176,0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278 812,0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278 812,0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84 424,9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8 213,7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2 142 628,4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2 131 903,4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2 131 903,4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341 231,7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1 790 671,7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1 150 076,2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1 150 076,2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212 190,9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212 190,9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392 431,6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11 653,3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324 562,3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530 830,7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530 830,7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1 346 945,4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1 346 945,4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1 346 945,4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739 291,2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569 584,0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37 804,0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-4 796 880,0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4 796 880,0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4 778 678,2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4 778 678,2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4 778 678,2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4 778 678,2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56-727/VI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47-525/VI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2020-2022 годы,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319"/>
        <w:gridCol w:w="674"/>
        <w:gridCol w:w="674"/>
        <w:gridCol w:w="4923"/>
        <w:gridCol w:w="1826"/>
        <w:gridCol w:w="1827"/>
        <w:gridCol w:w="15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строительство административного здания в селе Каратума,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селе Каратума,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104 935,5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104 935,5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104 935,5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104 935,5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104 935,5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переоборудования здания школы под детский сад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98 102,5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и проведение экспертизы для строительство детского сада на 140 мест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6 913 067,4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4 454 213,0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637 317,0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3 726 843,4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3 726 843,4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228 496,0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50 572,0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на строительство 36-ти квартирного жилого дома в с.Маканчи,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6 449,0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государственной экспертизы на строительство 36-ти квартирного жилого дома в с.Маканчи, Урджарского района, ВКО (привязка)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проведение экспертизы на строительство 60-ти квартирного жилого дома в с.Урджар, Урджарского района, ВКО (привязка)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3 971,0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3 498 347,4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(теплоснабжение) наружных инженерных сетей к 30-ти и 60-ти квартирным жилым домам в селе Урджар, Урджарского района ВКО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25 112,1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(электроснабжение) наружных инженерных сетей к 30-ти и 60-ти квартирным жилым домам в селе Урджар, Урджарского района ВКО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9 899,0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ПС 35/10/0,4 для индивидуальных жилых домов по программе "Нурлы Жер"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13 391,6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на побережье озера Алаколь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экспертизы разработанной ПСД на осушение 60 га земельного участка на побережье оз.Алаколь,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110 кВ от ПС 110/35/10 кВ "Маканчи" до ПС 35/10 кВ "Коктал"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наружных инженерных сетей к 30-ти квартирному жилому дому в с.Маканчи,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наружных инженерных сетей к 60-ти квартирному жилому дому в с.Урджар,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к территорий пограничного отделения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3 383 748,3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110 кВ от ПС 110/35/10 кВ "Маканчи" до ПС 35/10 кВ "Коктал"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2 391 964,3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на побережье озера Алаколь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991 784,0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3 186 224,0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3 186 224,0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3 186 224,0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2 508 928,0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3 952 259,0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416 037,0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254 190,0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797 783,0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368 591,0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533 026,0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161 847,0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160 186,0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273 184,0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436 500,0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267 270,0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405 439,0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443 946,0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677 296,0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451 954,0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171 280,0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91 880,0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47 616,0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84 218,0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71 883,0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Сагат,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282 845,0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для строительства водопроводных сетей в селе Жанай,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11 271,7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для строительства водопроводных сетей в селе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10 113,3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для строительства водопроводных сетей в селе Айтбай,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9 670,0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Каратал,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ПСД на строительство полей фильтрации для канализационных стоков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расширение водопроводных сетей в селе Таскескен,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Лайбулак,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11 158,9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и проведение экспертизы на строительство сельского клуба на 100 мест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в селе Кабанбай,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6 303,7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 полосы аэропорта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разработанной ПСД на реконструкцию взлетно-посадочной полосы аэропорта в селе Урджар,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530 830,7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530 830,7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530 830,7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530 830,7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434 964,0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217 560,0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151 394,0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283 570,0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217 560,0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95 866,7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38 936,3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Маканчи,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56 930,4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селе Жогаргы Егинсу, Урджарского района, ВКО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7 579 127,2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4 915 013,0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823 217,0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