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7658c" w14:textId="61765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Шолпанского сельского округа Урджарского района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29 декабря 2020 года № 57-781/VI. Зарегистрировано Департаментом юстиции Восточно-Казахстанской области 31 декабря 2020 года № 8181. Утратило силу решением Урджарского районного маслихата Восточно-Казахстанской области от 30 декабря 2021 года № 12-198/VII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решением Урджарского районного маслихата от 22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57-742/VI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Урджарского района на 2021-2023 годы" (зарегистрировано в Реестре государственной регистрации нормативных правовых актов за номером 8026)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Шолпанского сельского округа Урджарского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22 413,1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1 970,0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20 443,1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22 868,1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 455,0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455,0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Урджарского районного маслихата Восточно-Казахстанской области от 06.10.2021 </w:t>
      </w:r>
      <w:r>
        <w:rPr>
          <w:rFonts w:ascii="Times New Roman"/>
          <w:b w:val="false"/>
          <w:i w:val="false"/>
          <w:color w:val="ff0000"/>
          <w:sz w:val="28"/>
        </w:rPr>
        <w:t>№ 9-131/VII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решения Урджарского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57-781/VI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Шолпанского сельского округа Урджарского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Урджарского районного маслихата Восточно-Казахстанской области от 06.10.2021 </w:t>
      </w:r>
      <w:r>
        <w:rPr>
          <w:rFonts w:ascii="Times New Roman"/>
          <w:b w:val="false"/>
          <w:i w:val="false"/>
          <w:color w:val="ff0000"/>
          <w:sz w:val="28"/>
        </w:rPr>
        <w:t>№ 9-131/VII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57-781/VI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Шолпанского сельского округа Урджарского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Культура,спорт,туризм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57-781/VI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Шолпанского сельского округа Урджарского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Культура,спорт,туризм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57-781/VI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признанных утратившими силу решений Урджарского районного маслихата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Урджарского районного маслихата от 10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48-567VI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Шолпанского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6565, опубликовано в Эталонном контрольном банке нормативных правовых актов Республики Казахстан в электронном виде 21 января 2020 года, в газете "Пульс времени/Уақыт тынысы" от 6 февраля 2020 года), в том числе: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Урджарского районного маслихата от 12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50-610/VI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Урджарского районного маслихата от 10 января 2020 года № 48-567/VI "О бюджете Шолпанского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6782, опубликовано в Эталонном контрольном банке нормативных правовых актов Республики Казахстан в электронном виде 30 марта 2020 года, в газете "Пульс времени/Уақыт тынысы" от 4 мая 2020 года);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решение Урджарского районного маслихата от 22 октября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55-721/VI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Урджарского районного маслихата от 10 января 2020 года № 48-567/VI "О бюджете Шолпанского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7737, опубликовано в Эталонном контрольном банке нормативных правовых актов Республики Казахстан в электронном виде 2 ноября 2020 года, в газете "Пульс времени/Уақыт тынысы" от 12 ноября 2020 года).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