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7126" w14:textId="c7c7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Карабулакского сельского округа Урджарского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декабря 2020 года № 57-771/VI. Зарегистрировано Департаментом юстиции Восточно-Казахстанской области 31 декабря 2020 года № 8204.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2020 года № 57-742/VI "О бюджете Урджарского района на 2021-2023 годы" (зарегистрировано в Реестре государственной регистрации нормативных правовых актов за номером 8026) Урджарский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Карабулакского сельского округа Урджарского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30 890,3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29 471,3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30 909,1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- 18,8 тысяч тенге;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18,8 тысяч тенге, в том числе: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>№ 9-121/VII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Урджарского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57-771/VI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Урджарского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>№ 9-121/VII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57-771/VI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23 470.0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21 290.0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21 599.0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21 599.0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57-771/VI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24 408.0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57-771/VI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признанных утратившими силу решений Урджарского  районного маслихата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Урджарского районного маслихата от 10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48-552VI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Карабулакского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6568, опубликовано в Эталонном контрольном банке нормативных правовых актов Республики Казахстан в электронном виде 21 января 2020 года, в газете "Пульс времени/Уақыт тынысы" от 30 января 2020 года),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Урджарского районного маслихата от 12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48-552VI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Урджарского районного маслихата от 10 января 2020 года № 48-552/VI "О бюджете Карабулакского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6800, опубликовано в Эталонном контрольном банке нормативных правовых актов Республики Казахстан в электронном виде 31 марта 2020 года, в газете "Пульс времени/Уақыт тынысы" от 9 апреля 2020 года);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Урджарского районного маслихата от 14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48-552VI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Урджарского районного маслихата от 10 января 2020 года № 48-552/VI "О бюджете Карабулакского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7687, опубликовано в Эталонном контрольном банке нормативных правовых актов Республики Казахстан в электронном виде 22 октября 2020 года, в газете "Пульс времени/Уақыт тынысы" от 12 ноября 2020 года).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