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5ab2" w14:textId="e1e5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Урджар Урджарского сельского округа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Урджарского сельского округа Урджарского района Восточно-Казахстанской области от 27 января 2020 года № 11. Зарегистрировано Департаментом юстиции Восточно-Казахстанской области 29 января 2020 года № 6712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Восточно-Казахстанской областной ономастической комиссии от 11 декабря 2019 года и учитывая мнение жителей села, аким Урджарского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Урджар Урджарского сельского округа Урджарского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Старокожева на улицу Зейнолла Сәнік;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Шмидта на улицу Ағайынды Сәбиевтер;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Урджарского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Урджарского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Урджарского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