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3b04" w14:textId="c493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Шемонаихинского районного маслихата от 4 апреля 2019 года № 38/4–VI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6 апреля 2020 года № 50/14-VI. Зарегистрировано Департаментом юстиции Восточно-Казахстанской области 14 апреля 2020 года № 6899. Утратило силу решением Шемонаихинского районного маслихата Восточно-Казахстанской области от 3 сентября 2020 года № 56/6-VI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03.09.2020 </w:t>
      </w:r>
      <w:r>
        <w:rPr>
          <w:rFonts w:ascii="Times New Roman"/>
          <w:b w:val="false"/>
          <w:i w:val="false"/>
          <w:color w:val="ff0000"/>
          <w:sz w:val="28"/>
        </w:rPr>
        <w:t>№ 56/6-VI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4 апреля 2019 года № 38/4-VІ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5839, опубликовано в Эталонном контрольном банке нормативных правовых актов Республики Казахстан в электронном виде 17 апреля 2019 года)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"Ежемесячная социальная помощь без учета доходов оказывается гражданам, детям больным ВИЧ по спискам, утвержденным руководителем медицинского учреждения в размере двукратной величины прожиточного минимума по Республике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Единовременная социальная помощь к памятным датам и праздничным дням оказывается по одному из оснований следующим категориям граждан:";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Международный день Памяти жертв радиационных аварий и катастроф – 26 апреля: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 и учениях – 33,400 МРП (тридцать три целых четыреста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АЭС в 1988-1989 годах – 33,400 МРП (тридцать три целых четыреста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– 33,400 МРП (тридцать три целых четыреста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23,857 МРП (двадцать три целых восемьсот пятьдесят семь тысячных месячных расчетных показателей);";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215,983 МРП (двести пятнадцать целых девятьсот восемьдесят три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ставшими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35,998 МРП (тридцать пять целых девятьсот девяносто восемь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армии – 35,998 МРП (тридцать пять целых девятьсот девяносто восемь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35,998 МРП (тридцать пять целых девятьсот девяносто восемь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 - фашистских формирований – 35,998 МРП (тридцать пять целых девятьсот девяносто восемь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35,998 МРП (тридцать пять целых девятьсот девяносто восемь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"Жителю блокадного Ленинграда" – 35,998 МРП (тридцать пять целых девятьсот девяносто восемь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35,998 МРП (тридцать пять целых девятьсот девяносто восемь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вступили в другой брак, женам (мужьям) умерших участников Великой Отечественной войны, партизан, подпольщиков, граждан, награжденных медалью "За оборону Ленинграда" 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вступили в другой брак – 35,998 МРП (тридцать пять целых девятьсот девяносто восемь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35,998 МРП (тридцать пять целых девятьсот девяносто восемь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 – 4,294 МРП (четыре целых двести девяносто четыре тысячных месячных расчетных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- 15,299 МРП (пятнадцать целых двести девяносто девять тысячных месячных расчетных показателей);";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День памяти жертв политических репрессий и голода – 31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от политических репрессий – 4,294 МРП (четыре целых двести девяносто четыре тысячных месячных расчетных показателей);";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- инвалида в возрасте до 16 лет – 4,771 МРП (четыре целых семьсот семьдесят одна тысячных месячных расчетных показателей);";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(семьям), находящимся в трудной жизненной ситуации вследствие стихийного бедствия и пожара, заявление подается в течении трех месяцев со дня наступления события.".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