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5a31" w14:textId="c8c5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13 января 2020 года № 49/2-VI "О бюджетах города, поселков и сельских округов Шемонаихинского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18 мая 2020 года № 52/2-VI. Зарегистрировано Департаментом юстиции Восточно-Казахстанской области 27 мая 2020 года № 7124. Утратило силу - решением Шемонаихинского районного маслихата Восточно-Казахстанской области от 12 января 2021 года № 61/2-VI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12.01.2021 № 61/2-VI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30 апреля 2020 года № 51/4-VI "О внесении изменений и дополнений в решение Шемонаихинского районного маслихата от 26 декабря 2019 года № 48/2-VI "О бюджете Шемонаихинского района на 2020-2022 годы" (зарегистрировано в реестре государственной регистрации нормативных правовых актов за № 7044)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13 января 2020 года № 49/2-VI "О бюджетах города, поселков и сельских округов Шемонаихинского района на 2020-2022 годы" (зарегистрировано в Реестре государственной регистрации правовых актов за № 6700, опубликовано в Эталонном контрольном банке нормативных правовых актов Республики Казахстан в электронном виде 31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Шемонаиха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521 247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140 324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380 923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700 302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-179 055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179 055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160 752 тысячи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18 303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 в бюджете города Шемонаиха объем бюджетных субвенций передаваемых из районного бюджета в бюджет города на 2020 год в сумме 350 668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Первомайский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43 193 тысячи тенге, в том числе: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24 606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18 587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45 917,2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- 2 724,2 тысячи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2 724,2 тысячи тенге, в том числе: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2 724,2 тысячи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поселка Первомайский объем бюджетных субвенций передаваемых из районного бюджета в бюджет поселка на 2020 год в сумме 17 883 тысячи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Усть-Таловка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278 909 тысяч тенге, в том числе: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25 978 тысяч тенге;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187 тысяч тенге;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252 744 тысячи тенге;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284 699,4 тысяч тенге;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- 5 790,4 тысяч тенге;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5 790,4 тысяч тенге, в том числе: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5 790,4 тысяч 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поселка Усть - Таловка объем бюджетных субвенций передаваемых из районного бюджета в бюджет поселка на 2020 год в сумме 122 362 тысячи тенге.";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Вавилонского сельского округа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29 045 тысяч тенге, в том числе: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23 653 тысячи тенге;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 тысячи тенге;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5 318 тысяч тенге;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31 577,1 тысяч тенге;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-2 532,1 тысячи тенге;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2 532,1 тысячи тенге, в том числе: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2 532,1 тысячи тенге.";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бюджете Вавилонского сельского округа объем бюджетных субвенций передаваемых из районного бюджета в бюджет сельского округа на 2020 год в сумме 5 098 тысяч тенге.";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Верх-Убинского сельского округа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27 058 тысяч тенге, в том числе: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7 277 тысяч тенге;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19 781 тысяча тенге;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27 080,7 тысяч тенге;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- 22,7 тысячи тенге;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22,7 тысячи тенге, в том числе: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22,7 тысячи тенге.";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Учесть в бюджете Верх-Убинского сельского округа объем бюджетных субвенций передаваемых из районного бюджета в бюджет сельского округа на 2020 год в сумме 19 561 тысяча тенге.";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Волчанского сельского округа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27 361 тысяча тенге, в том числе: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5 163 тысячи тенге;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2 186 тысяч тенге;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20 012 тысяч тенге;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27 361 тысяча тенге;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тенге, в том числе: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Учесть в бюджете Волчанского сельского округа объем бюджетных субвенций передаваемых из районного бюджета в бюджет сельского округа на 2020 год в сумме 20 012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Выдрихинского сельского округа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42 766 тысяч тенге, в том числе: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9 402 тысячи тенге;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33 364 тысячи тенге;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43 593,3 тысячи тенге;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- 827,3 тысяч тенге;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827,3 тысяч тенге, в том числе: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827,3 тысяч тенге.";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Учесть в бюджете Выдрихинского сельского округа объем бюджетных субвенций передаваемых из районного бюджета в бюджет сельского округа на 2020 год в сумме 22 840 тысяч тенге.";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Зевакинского сельского округа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30 707 тысяч тенге, в том числе: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16 620 тысяч тенге;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396 тысяч тенге;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13 691 тысяча тенге;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40 773,8 тысячи тенге;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- 10 066,8 тысяч тенге;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10 066,8 тысяч тенге, в том числе: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10 066,8 тысяч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Учесть в бюджете Зевакинского сельского округа объем бюджетных субвенций передаваемых из районного бюджета в бюджет сельского округа на 2020 год в сумме 13 415 тысяч тенге.";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Каменевского сельского округа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28 775 тысяч тенге, в том числе: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15 135 тысяч тенге;</w:t>
      </w:r>
    </w:p>
    <w:bookmarkEnd w:id="161"/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249 тысяч тенге;</w:t>
      </w:r>
    </w:p>
    <w:bookmarkEnd w:id="162"/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3"/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13 391 тысяча тенге;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28 775 тысяч тенге;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Учесть в бюджете Каменевского сельского округа объем бюджетных субвенций передаваемых из районного бюджета в бюджет сельского округа на 2020 год в сумме 10 016 тысяч тенге.";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Октябрьского сельского округа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78"/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35 998 тысяч тенге, в том числе: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5 269 тысяч тенге;</w:t>
      </w:r>
    </w:p>
    <w:bookmarkEnd w:id="180"/>
    <w:bookmarkStart w:name="z20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443 тысячи тенге;</w:t>
      </w:r>
    </w:p>
    <w:bookmarkEnd w:id="181"/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30 286 тысяч тенге;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35 998 тысяч тенге;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0"/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Учесть в бюджете Октябрьского сельского округа объем бюджетных субвенций передаваемых из районного бюджета в бюджет сельского округа на 2020 год в сумме 22 591 тысяча тенге.";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Разинского сельского округа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7"/>
    <w:bookmarkStart w:name="z22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32 553 тысячи тенге, в том числе:</w:t>
      </w:r>
    </w:p>
    <w:bookmarkEnd w:id="198"/>
    <w:bookmarkStart w:name="z22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4 135 тысяч тенге;</w:t>
      </w:r>
    </w:p>
    <w:bookmarkEnd w:id="199"/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340 тысяч тенге;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28 078 тысяч тенге;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32 553 тысячи тенге;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тенге, в том числе: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Учесть в бюджете Разинского сельского округа объем бюджетных субвенций передаваемых из районного бюджета в бюджет сельского округа на 2020 год в сумме 27 858 тысяч тенге.";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25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 на 2020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374"/>
        <w:gridCol w:w="390"/>
        <w:gridCol w:w="1613"/>
        <w:gridCol w:w="6"/>
        <w:gridCol w:w="1597"/>
        <w:gridCol w:w="9"/>
        <w:gridCol w:w="3744"/>
        <w:gridCol w:w="31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9"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700302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-179055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25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Шемонаихинского района  на 2020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390"/>
        <w:gridCol w:w="406"/>
        <w:gridCol w:w="1680"/>
        <w:gridCol w:w="1671"/>
        <w:gridCol w:w="9"/>
        <w:gridCol w:w="3458"/>
        <w:gridCol w:w="322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45917,2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-2724,2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258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 на 2020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358"/>
        <w:gridCol w:w="373"/>
        <w:gridCol w:w="1542"/>
        <w:gridCol w:w="6"/>
        <w:gridCol w:w="1527"/>
        <w:gridCol w:w="9"/>
        <w:gridCol w:w="3777"/>
        <w:gridCol w:w="6"/>
        <w:gridCol w:w="336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 работы и услуги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284699,4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97239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97239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97239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84566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 елках, сельских округах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-5790,4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26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 на 2020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390"/>
        <w:gridCol w:w="406"/>
        <w:gridCol w:w="1680"/>
        <w:gridCol w:w="6"/>
        <w:gridCol w:w="1664"/>
        <w:gridCol w:w="9"/>
        <w:gridCol w:w="3459"/>
        <w:gridCol w:w="322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-2532,1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264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2020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390"/>
        <w:gridCol w:w="406"/>
        <w:gridCol w:w="1680"/>
        <w:gridCol w:w="1671"/>
        <w:gridCol w:w="9"/>
        <w:gridCol w:w="3458"/>
        <w:gridCol w:w="322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 работы и услуги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267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Волчанского сельского округа Шемонаихинского района  на 2020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412"/>
        <w:gridCol w:w="430"/>
        <w:gridCol w:w="1776"/>
        <w:gridCol w:w="1765"/>
        <w:gridCol w:w="10"/>
        <w:gridCol w:w="3655"/>
        <w:gridCol w:w="271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 работы и услуги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5"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271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2020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1509"/>
        <w:gridCol w:w="1949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 работы и услуги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43593,3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  <w:bookmarkEnd w:id="227"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275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 на 2020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"/>
        <w:gridCol w:w="778"/>
        <w:gridCol w:w="804"/>
        <w:gridCol w:w="836"/>
        <w:gridCol w:w="804"/>
        <w:gridCol w:w="837"/>
        <w:gridCol w:w="3377"/>
        <w:gridCol w:w="344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 работы и услуги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  <w:bookmarkEnd w:id="229"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279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Каменевского сельского округа Шемонаихинского района на 2020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"/>
        <w:gridCol w:w="372"/>
        <w:gridCol w:w="1167"/>
        <w:gridCol w:w="1269"/>
        <w:gridCol w:w="751"/>
        <w:gridCol w:w="1177"/>
        <w:gridCol w:w="426"/>
        <w:gridCol w:w="3299"/>
        <w:gridCol w:w="244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 работы и услуги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28775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  <w:bookmarkEnd w:id="231"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18 мая 2020 года 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283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Шемонаихинского района  на 2020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412"/>
        <w:gridCol w:w="430"/>
        <w:gridCol w:w="1776"/>
        <w:gridCol w:w="1765"/>
        <w:gridCol w:w="10"/>
        <w:gridCol w:w="3655"/>
        <w:gridCol w:w="271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  <w:bookmarkEnd w:id="233"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52/2-VI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287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Разинского сельского округа Шемонаихинского района  на 2020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412"/>
        <w:gridCol w:w="430"/>
        <w:gridCol w:w="1776"/>
        <w:gridCol w:w="1765"/>
        <w:gridCol w:w="10"/>
        <w:gridCol w:w="3655"/>
        <w:gridCol w:w="271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  <w:bookmarkEnd w:id="235"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