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31d1" w14:textId="3d93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Шемонаихинского районного маслихата от 22 декабря 2016 года № 10/7-VI "Об утверждении Правил выдачи служебного удостоверения государственного учреждения "Аппарат Шемонаихинского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июня 2020 года № 53/4-VI. Зарегистрировано Департаментом юстиции Восточно-Казахстанской области 22 июня 2020 года № 7205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Шемонаихинский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22 декабря 2016 года № 10/7-VI "Об утверждении Правил выдачи служебного удостоверения государственного учреждения "Аппарат Шемонаихинского районного маслихата" и его описания" (зарегистрировано в реестре государственной регистрации нормативных правовых актов за № 4868, опубликовано в Эталонном контрольном банке нормативных правовых актов Республики Казахстан в электронном виде 6 февраля 2017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июня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