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d065" w14:textId="6fad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Западно-Казахстанского областного маслихата от 27 мая 2019 года №25-7 "Об утверждении Правил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Западно-Казахстанской области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18 марта 2020 года № 33-6. Зарегистрировано Департаментом юстиции Западно-Казахстанской области 19 марта 2020 года № 6088. Утратило силу решением Западно-Казахстанского областного маслихата от 9 декабря 2020 года № 40-6-2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ff0000"/>
          <w:sz w:val="28"/>
        </w:rPr>
        <w:t>№ 40-6-2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 мая 2019 года №25-7 "Об утверждении Правил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Западно-Казахстанской области за счет бюджетных средств"(зарегистрированное в Реестре государственной регистрации нормативных правовых актов № 5689, опубликованное 5 июня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Западно-Казахстанской области за счет бюджетных средств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(Е.Калиев) обеспечить государственную регистрацию данного решения в органах юстиции.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