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078c" w14:textId="9fa0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некоторых населенных пунктов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18 марта 2020 года № 44 и решение Западно-Казахстанского областного маслихата от 18 марта 2020 года № 33-14. Зарегистрировано Департаментом юстиции Западно-Казахстанской области 26 марта 2020 года № 6094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Акжаикского района Западно-Казахстанской области от 31 мая 2019 года №115 и решения Акжаикского районного маслихата Западно-Казахстанской области от 7 июня 2019 года №34-2 "Об изменении административно-территориального устройства Акжаикского района Западно-Казахстанской области", учитывая мнение населения соответствующих территорий,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административно-территориальное устройство некоторых населенных пунктов Акжаикского района Западно-Казахстанской области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Бесоба Алгабасского сельского округа;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Жаманкудык Базаршоланского сельского округа;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Кырыккудык Карауылтюбинского сельского округа;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подчиненность: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упраздненного населенного пункта Бесоба Алгабасского сельского округа с передачей его в административное подчинение Алгабасского сельского округа;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упраздненного населенного пункта Жаманкудык Базаршоланского сельского округа с передачей его в административное подчинение Базаршоланского сельского округа;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упраздненного населенного пункта Кырыккудык Карауылтюбинского сельского округа с передачей его в административное подчинение Карауылтюбинского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совместного постановления и решения в органах юстиции.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