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c49cf" w14:textId="3ac49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Западно-Казахстанской области от 29 декабря 2015 года №373 "Об установлении карантинной зоны с введением карантинного режима"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30 апреля 2020 года № 92. Зарегистрировано Департаментом юстиции Западно-Казахстанской области 30 апреля 2020 года № 6213. Утратило силу постановлением акимата Западно-Казахстанской области от 31 августа 2023 года № 193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31.08.2023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февраля 1999 года "О карантине растений" и по представлению Западно-Казахстанской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от 2 марта 2020 года №3-13-224,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29 декабря 2015 года №373 "Об установлении карантинной зоны с введением карантинного режима" (зарегистрированное в Реестре государственной регистрации нормативных правовых актов №4251, опубликованное 13 февраля 2016 года в газетах "Орал өңірі" и "Приуралье")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карантинную зону с введением карантинного режима на территориях Акжаикского, Бурлинского, Жанибекского, Бәйтерек, Казталовского, Сырымского, Таскалинского, Теректинского, Чингирлауского районов и города Уральска согласно приложению к настоящему постановлению.";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сельского хозяйства Западно-Казахстанской области" (Есенгалиев Б.А.) обеспечить государственную регистрацию данного постановления в органах юстиции.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первого заместителя акима области Манкеева М.Н.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 № 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2015 года № 373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Карантинная зона с введением карантинного режима на территориях Акжаикского, Бурлинского, Жанибекского, Бәйтерек, Казталовского, Сырымского, Таскалинского, Теректинского, Чингирлауского районов и города Уральска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сельскохозяйственных структур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карантинного объекта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Пораженная площадь, гектар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"Султанмурат"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Бударинский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"Ата-Мура"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Жанабулакский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Кабыршактинский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Чапаевское государственное учреждение по охране лесов и животного мира "Чапаевское лесничество"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Бударинский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Чапаевское государственное учреждение по охране лесов и животного мира "Бударинское лесничество"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Чапаевское государственное учреждение по охране лесов и животного мира "Каршинское лесничество"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Бударинский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Чапаевское государственное учреждение по охране лесов и животного мира "Бударинское лесничество"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Чапаевское государственное учреждение по охране лесов и животного мира "Чапаевское лесничество"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Чапаевское государственное учреждение по охране лесов и животного мира "Чапаевское лесничество"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Акбулакский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"Саша"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Бумакольский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"Иргалиев Ж.Г."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Приуральный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"Урал"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"Луч"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"Яковенко"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"Нива"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"Бурлинский сортоиспытательный участок"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"Аманат"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Казахстан филиал АО "КТЖ-Грузовые перевозки"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Приуральный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Бурлинское государственное учреждение по охране лесов и животного мира "Приуральное лесничество"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Бурлинское государственное учреждение по охране лесов и животного мира "Бурлинское лесничество"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поселка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обочина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Казахстан филиал АО "КТЖ-Грузовые перевозки"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"Карачаганак Петролиум Оперейтинг Б. В."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"Сабанов"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Узункульский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Егиндибулакский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"Аристанов Е.Р."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"Шапошников В.А."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"Азамат"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"Алтын бидай"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"Гепард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"Зенит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"Болгар"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"Абат"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"Акназар-Жайык"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"Шовда"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"Исмаил"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"Десумбаев Б.К."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"Уланов П.С."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"Деметра"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"Мырза Джан"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"Литвинюк"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 "РубҰжинский"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"Пермское"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"Асан-Аул"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"Grain-2030"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"Каркула В.Н."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"Мар-Эль"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"Авангард"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"Колос"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"Орынғали"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"Дәуқара"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"Жардем"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"Ирменов М.З."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"Шанырак"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Переметнинский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"Каменский"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"Хайруллин"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"Дамир"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"Долина"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"Андрейщев А.В."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"Курбан"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"Одақтас"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"Колосок"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"Берекетов С.М."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Бәйтерек"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"Зорюшка"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Янайкинский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"GROWN Батыс"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"Исток"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"Дүйсен"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"Дүйсен"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"Қызылбас"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"Причаганье"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"РТС"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"Рипсиме"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"Гурсаев"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Агрофирма "Акас"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"Мусрепов Ильяс Санатуллаевич"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"Мусрепов Ильяс Санатуллаевич"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"Шунайбеков"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"Зеленовский государственный сортоиспытательный участок"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"Журавлев А.И."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"Варданян А.С."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"Хайруллин Н.К."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"Ефимов В."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"Агро Люкс"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"Милешкин М.Н."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Кушумский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"Сундетов"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"Доценко А.В."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"Манукян"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"Урожай"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"Лим"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"Кристина"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"Арыстанов"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"Достык"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Ambrosia psilostachya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Дарьинск (пастбищный)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Ambrosia psilostachya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Ambrosia psilostachya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Трекино (сенокосный)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Ambrosia psilostachya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Ambrosia psilostachya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Кушумский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"Урожай"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Кушумский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"Урожай"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Myiopardalis pardalina (Bigot)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"Лим"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Myiopardalis pardalina (Bigot)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"Губайдолла"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Myiopardalis pardalina (Bigot)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Myiopardalis pardalina (Bigot)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Январцевское государственное учреждение по охране лесов и животного мира "Дарьинское лесничество"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Кушумский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Уральское государственное учреждение по охране лесов и животного мира "Кушумское лесничество"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Январцевский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Январцевское государственное учреждение по охране лесов и животного мира "Январцевское лесничество"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Январцевское государственное учреждение по охране лесов и животного мира "Рубежинское лесничество"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Январцевское государственное учреждение по охране лесов и животного мира "Кирсановское лесничество"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Янайкинский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Уральское государственное учреждение по охране лесов и животного мира "Янайкинское лесничество"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Аралтобинский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"Жанаталап"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"Көктөбе"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"Нұр-С"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"Арай"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"Рауан"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Шолаканкатинский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"Куспанкөл"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"Арай"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"Жанибек"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"Ақкүтір"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"Темиржан"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"Шынбай"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"Аманбаев"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"Махамбет"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"Джубанышкалиев"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"Луч"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"Аюпов"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"Заря"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"Наурзалиев Е.К."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"Кемешев С.К."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Чижинский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Чаганский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"Жайна"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"М.Буранбаев"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"Орда"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"Болашақ A.S.A."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"Виктория"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"Балакирев В.А."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"Гаухар"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"Исмагулов"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Агрофирма "Акас"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"Адил"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Анкатинский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"Айсұлу"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"Ганиев Г.Г."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"Родина"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"Чапай"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"Достык"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"Арай"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поселка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"Акколь"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"Шолан"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"Шолан"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"Алтын Дән"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"Қырман"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"Попенко А.И."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"Қаз-АқБас"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"Райымбек"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"Ганиев Г.Г."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Шагатайский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"Племзавод Чапаевский"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"Тайбурыл"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"Жангалиев"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"Кусаинов Х.М."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"Шаракап"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"Исенбай"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"Заман"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"Надежда"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"Арлан"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"Кердері"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поселка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"Галиев М.К."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Покатиловский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"Покатиловка"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"Жаксимбетов Ибрагим Абилович"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"Кубай"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КХ "Балакирев"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"Аксуат"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"Жібек Жолы"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"Каравай"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Подстепновский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"Әліп"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"Нуржан"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имени "Абдрахман Айтиева"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"Акжайыкплем"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Новопавловский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"Алтын дала"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"Новопавловка"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Приреченский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"Танас"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Бурлинское государственное учреждение по охране лесов и животного мира "Долинское лесничество"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Чингирлауское государственное учреждение по охране лесов и животного мира "Чиликское лесничество"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Алмазненский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Чингирлауский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Чингирлауское государственное учреждение по охране лесов и животного мира "Чиликское лесничество"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Деркул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"Кайрат"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Зачаганск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"Донсков"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"Ізденіс"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Круглоозерный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"Ізденіс"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"Клад"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"Калентьев М.А."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"МасКус"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Агрофирма "ЯИК"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"Аксуат"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"Западно-Казахстанская областная инспектура по сортоиспытанию сельскохозяйственных культур"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"Сабыр"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"Кайрат"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"Аулетжан"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"КТА"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"Табигат"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Уральское государственное учреждение по охране лесов и животного мира "Уральское лесничество"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Ambrosia psilostachya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Myiopardalis pardalina (Bigot)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наименований карантинных объектов с латинского языка: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Acroptilon repens (D.C.) – горчак ползучий;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Ambrosia psilostachya (D.C.) – амброзия многолетняя;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Cuscuta sp.sp – Повилика;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Lymantria dispar L. (asian race) – непарный шелкопряд;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Myiopardalis pardalina (Bigot) – дынная муха.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КХ – крестьянское хозяйство;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ПК – производственный кооператив;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СПК – сельскохозяйственный производственный кооператив;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– товарищество с ограниченной ответственностью;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– акционерное общество;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ГККП - государственное коммунальное казҰнное предприятие.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