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cb14" w14:textId="d24c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13 декабря 2019 года № 32-1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апреля 2020 года № 35-1. Зарегистрировано Департаментом юстиции Западно-Казахстанской области 4 мая 2020 года № 6216. Утратило силу решением Западно-Казахстанского областного маслихата от 19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19.03.2021 </w:t>
      </w:r>
      <w:r>
        <w:rPr>
          <w:rFonts w:ascii="Times New Roman"/>
          <w:b w:val="false"/>
          <w:i w:val="false"/>
          <w:color w:val="ff0000"/>
          <w:sz w:val="28"/>
        </w:rPr>
        <w:t>№ 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 32-1 "Об областном бюджете на 2020-2022 годы" (зарегистрированное в Реестре государственной регистрации нормативных правовых актов № 5896, опубликованное 20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187 085 219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37 470 341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352 462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149 261 416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187 868 038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43 663 106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50 310 450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6 647 344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500 000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500 000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-44 945 925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- 44 945 925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46 465 795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6 678 591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5 158 721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2020 год поступление целевых трансфертов и кредитов из республиканского бюджета в общей сумме 80 766 702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7 065 145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 – 127 830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3 105 785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4 090 576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– 100 000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– 10 337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развития племенного животноводства, повышение продуктивности и качества продукции животноводства – 1 000 000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в рамках гарантирования и страхования займов субъектов агропромышленного комплекса – 500 000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2 587 237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связи с чрезвычайным положением – 1 229 608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2 763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62 086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163 104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44 944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88 333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1 150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поддержку инвалидов – 421 615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41 328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616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203 995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1 027 925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509 522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– 1 760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892 160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584 070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 – 9 707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1 059 695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149 613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 – 705 367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8 925 225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4 330 507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оборудования для колледжей в рамках проекта "Жас маман" – 1 256 647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технического и профессионального, послесреднего образования – 933 670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технического и профессионального, послесреднего образования – 81 093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– 86 298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 – 97 585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медицинской организацией мероприятий, снижающих половое влечение, осуществляемых на основании решения суда – 506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по санитарному транспорту, приобретенных на условиях финансового лизинга – 163 145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1 298 667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89 659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 – 95 622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медицинских организаций здравоохранения местных исполнительных органов – 35 173 тысячи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 – 35 483 тысячи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1 148 443 тысячи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4 609 990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– 39 000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ставки вознаграждения и на гарантирование по кредитам в рамках Государственной программы поддержки и развития бизнеса "Дорожная карта биснеса-2025" и механизма кредитования приоритетных проектов – 1 891 272 тысячи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7 416 256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рамках Программы жилищного строительства "Нұрлы жер"– 3 424 763 тысячи тенге, в том числе: строительство жилья для социально уязвимых слоев населения– 1 324 763 тысячи тенге, строительство жилья для малообеспеченных многодетных семей – 2 100 000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в рамках Программы жилищного строительства "Нұрлы жер" - 2 234 397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рамках Программы развития регионов до 2020 года – 861 865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Программы развития регионов до 2020 года – 4 702 032 тысячи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176 211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871 493 тысячи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в рамках Государственной Программы развития регионов до 2025 года– 283 651 тысяча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Государственной Программы развития регионов до 2025 года– 148 486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– 1 201 216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722 248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развитие продуктивной занятости и массового предпринимательства – 3 879 990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2 246 723 тысячи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центрах, городах Нур-Султане, Алматы, Шымкенте, Семее и моногородах – 500 000 тысяч тенге;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кондоминиумов – 458 283 тысячи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областных бюджетов, бюджетов городов республиканского значения, столицы на реконструкцию и строительство систем теплоснабжения – 516 418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– 218 414 тысяч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2020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10 128 106 тысяч тенге, в том числе: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3 828 726 тысяч тенге – целевые текущие трансферты;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6 299 380 тысяч тенге – целевые трансферты на развитие.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32-1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431"/>
        <w:gridCol w:w="452"/>
        <w:gridCol w:w="431"/>
        <w:gridCol w:w="452"/>
        <w:gridCol w:w="5459"/>
        <w:gridCol w:w="1257"/>
        <w:gridCol w:w="2510"/>
        <w:gridCol w:w="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187 85 219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37 470 341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12 552 633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12 552 633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22 691 292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22 691 292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2 226 416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2 007 042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149 261 416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147 300 127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187 868 038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2 238 275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1 446 591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1 345 135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6 291 967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6 291 967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5 830 460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5 576 777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35 745 834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7 706 675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3 410 139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1 557 687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1 472 960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2 775 811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2 645 811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1 520 725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8 053 024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7 586 077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7 586 077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1 095 468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18 518 421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18 518 421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1 261 740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16 002 758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4 399 334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1 487 597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11 546 356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2 911 540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1 138 153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7 835 704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7 764 561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7 570 167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3 471 681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3 382 818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3 352 959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1 057 939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6 383 220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2 898 020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2 888 420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2 122 399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2 122 399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1 742 913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1 875 519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1 875 519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16 199 810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14 067 666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13 079 517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784 991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4 090 576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1 131 766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15 617 977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15 617 977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15 575 481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15 414 558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20 134 287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7 284 837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7 284 837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6 622 022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12 849 450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12 849 450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10 298 928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2 204 325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7 346 620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4 955 880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3 692 575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3 094 398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55 948 565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55 948 565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55 948 565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47 914 192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3 187 615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43 663 106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50 310 450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618 584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10 697 626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7 972 456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7 972 456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3 294 632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3 294 632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20 974 557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20 974 557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19 781 442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19 781 442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1 193 115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6 647 344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6 647 344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6 647 344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-44 945 925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44 945 925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46 465 795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46 465 795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38 645 967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6 678 591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