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66b5" w14:textId="1526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13 августа 2019 года № 205 "Об утверждении норматива субсидий на единицу закупаемой сельскохозяйственной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мая 2020 года № 108. Зарегистрировано Департаментом юстиции Западно-Казахстанской области 22 мая 2020 года № 6248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 в Реестре государственной регистрации нормативных правовых актов № 10087)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 августа 2019 года № 205 "Об утверждении норматива субсидий на единицу закупаемой сельскохозяйственной продукции" (зарегистрированное в Реестре государственной регистрации нормативных правовых актов № 5767, опубликованное 23 августа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на единицу закупаемой сельскохозяйственной продукции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(Есенгалиев Б.А.) обеспечить государственную регистрацию данного постановления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Западно-Казахстанской области М.Манкеева.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2020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2019 года №205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единицу закупаемой сельскохозяйственной продукции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5"/>
        <w:gridCol w:w="1882"/>
        <w:gridCol w:w="413"/>
        <w:gridCol w:w="2405"/>
        <w:gridCol w:w="5195"/>
      </w:tblGrid>
      <w:tr>
        <w:trPr>
          <w:trHeight w:val="30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глубокой переработки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в пересчете на сырье, тенге-литр</w:t>
            </w:r>
          </w:p>
        </w:tc>
      </w:tr>
      <w:tr>
        <w:trPr>
          <w:trHeight w:val="30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