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d985" w14:textId="6efd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июня 2020 года № 126. Зарегистрировано Департаментом юстиции Западно-Казахстанской области 3 июня 2020 года № 6268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предпринимательства и индустриально-инновационного развития Западно-Казахстанской области" (Е.Бекетов)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Манкеева М.Н.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июля 2015 года № 193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4014, опубликованное 26 сентября 2015 года в газете "Приуралье").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 августа 2015 года № 205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4047, опубликованное 13 октября 2015 года в газете "Приуралье").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августа 2015 года № 225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№ 4073, опубликованное 20 октября 2015 года в информационно-правовой системе "Әділет").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 года № 58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№ 4312, опубликованное 6 апреля 2016 года в Эталонном контрольном банке нормативных правовых актов Республики Казахстан).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марта 2016 года № 73 "О внесении изменений в постановление акимата Западно-Казахстанской области от 24 августа 2015 года № 225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№ 4343, опубликованное 3 мая 2016 года в информационно-правовой системе "Әділет").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марта 2016 года № 103 "О внесении изменений в постановление акимата Западно-Казахстанской области от 11 августа 2015 года № 205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4365, опубликованное 27 мая 2016 года в информационно-правовой системе "Әділет").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апреля 2016 года № 121 "О внесении изменений в постановление акимата Западно-Казахстанской области от 28 июля 2015 года № 193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4431, опубликованное 9 июня 2016 года в информационно-правовой системе "Әділет").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сентября 2016 года № 271 "О внесении изменений в постановление акимата Западно-Казахстанской области от 11 августа 2015 года № 205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4566, опубликованное 17 октября 2016 года в информационно-правовой системе "Әділет").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сентября 2016 года № 289 "О внесении изменений в постановление акимата Западно-Казахстанской области от 28 июля 2015 года № 193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4591, опубликованное 8 ноября 2016 года в информационно-правовой системе "Әділет").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21 декабря 2016 года № 363 "О внесении изменений в постановление акимата Западно-Казахстанской области от 11 августа 2015 года № 205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4671, опубликованное 3 февраля 2017 года в Эталонном контрольном банке нормативных правовых актов Республики Казахстан).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июня 2017 года № 189 "О внесении изменений в постановление акимата Западно-Казахстанской области от 28 июля 2015 года № 193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4871, опубликованное 3 августа 2017 года в Эталонном контрольном банке нормативных правовых актов Республики Казахстан).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25 августа 2017 года № 219 "О внесении изменений в постановление акимата Западно-Казахстанской области от 11 августа 2015 года № 205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4907, опубликованное 19 октября 2017 года в Эталонном контрольном банке нормативных правовых актов Республики Казахстан).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31 октября 2017 года № 274 "О внесении изменений в постановление акимата Западно-Казахстанской области от 28 июля 2015 года № 193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4959, опубликованное 30 ноября 2017 года в Эталонном контрольном банке нормативных правовых актов Республики Казахстан).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2018 года № 46 "О внесении изменений в постановление акимата Западно-Казахстанской области от 24 августа 2015 года № 225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№ 5097, опубликованное 30 марта 2018 года в Эталонном контрольном банке нормативных правовых актов Республики Казахстан).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мая 2019 года № 109 "О внесении изменений в постановление акимата Западно-Казахстанской области от 1 марта 2016 года № 58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№ 5651, опубликованное 16 мая 2019 года в Эталонном контрольном банке нормативных правовых актов Республики Казахстан).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мая 2019 года № 126 "О внесении изменений в постановление акимата Западно-Казахстанской области от 24 августа 2015 года № 225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№ 5678, опубликованное 17 июня 2019 года в Эталонном контрольном банке нормативных правовых актов Республики Казахстан).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