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4d68" w14:textId="2a24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политическому государственному служащему, административному государственному служащему корпуса "А" назначаемым акимом Западно-Казахстанской области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июля 2020 года № 181. Зарегистрировано Департаментом юстиции Западно-Казахстанской области 4 августа 2020 года № 6333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политическому государственному служащему, административному государственному служащему корпуса "А" назначаемым акимом Западно-Казахстанской области и его описание.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декабря 2016 года № 370 "Об утверждении Правил выдачи служебного удостоверения местных исполнительных органов Западно-Казахстанской области, финансируемых из областного, городского и районного бюджетов, и его описания" (зарегистрированное в Реестре государственной регистрации нормативных правовых актов № 4657, опубликованное 23 января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Западно-Казахстанской области Батаева Б.А.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государственно-правового отдела работы аппарата акима Западно-Казахстанской области (Рахметова Г.Ж.) обеспечить государственную регистрацию данного постановления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181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политическому государственному служащему, административному государственному служащему корпуса "А" назначаемым акимом Западно-Казахстанской области и его описание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выдачи служебного удостоверения политическому государственному служащему, административному государственному служащему корпуса "А" назначаемым акимом Западно-Казахстанской области и его описание (далее – Правила) определяют порядок выдачи служебного удостоверения политическому государственному служащему, административному государственному служащему корпуса "А" (далее – Служащий).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Служебное удостоверение соответствует описанию, утвержденному настоящим постановлением.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Служебное удостоверение выдается за подписью должностного лица (руководителя), имеющего право назначения на данную должность, в соответствии с действующим законодательством.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Служебные удостоверения выдаются служащим при назначении на должность, изменении должности, по истечении срока, утере, а также в случае порчи ранее выданного удостоверения сроком на 2 года.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служащие расписываются в журнале учета выдачи служебного удостоверения политическому государственному служащему, административному государственному служащему корпуса "А" назначаемым акимом Западно-Казахстанской области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Служебные удостоверения и журнал учета хранятся в сейфе cлужбы управления персоналом государственного учреждения "Аппарат акима Западно-Казахстанской области".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вручении служебного удостоверения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сотрудниками служб управления персоналом, ответственными за выдачу служебного удостоверения.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Общий контроль за порядком заполнения, оформления, учета, выдачи, хранения и уничтожения служебных удостоверений осуществляется руководителем государственного учреждения "Аппарат акима Западно-Казахстанской области".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случае утраты или порчи служебного удостоверения, его владелец незамедлительно извещает в письменной (произвольной) форме руководителя государственного учреждения "Аппарат акима Западно-Казахстанской области", подает объявление в средства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проводит служебное расследование, по результатам которого дисциплинарная комиссия государственного учреждения "Аппарат акима Западно-Казахстанской области" рассматривает вопрос о привлечении виновных к дисциплинарной ответственности.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Утерянные служебные удостоверения через средства массовой информации объявляются недействительными, о чем информируется служба управления персоналом. Новое служебное удостоверение взамен утерянного выдается службой управления персоналом после проведения служебного расследования.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При увольнении служащий сдает служебное удостоверение в службу управления персоналом.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Служебные удостоверения, сданные служащими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служебного удостоверения политического государственного служащего, административного государственного служащего корпуса "А" назначаемым акимом Западно-Казахстанской области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Обложка служебного удостоверения состоит из кожзаменителя или бумвинила темно-синего цвета, размером 19 сантиметра х 6,5 сантиметра (в развернутом состоянии).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"ҚАЗАҚСТАН РЕСПУБЛИКАСЫ БАТЫС ҚАЗАКСТАН ОБЛЫСЫ", "РЕСПУБЛИКА КАЗАХСТАН ЗАПАДНО-КАЗАХСТАНСКАЯ ОБЛАСТЬ" под ними, отделяющиеся от текста красной отбивочной полосой, надписи "ҚАЗАҚСТАН РЕСПУБЛИКАСЫ".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На левой стороне: фотография (анфас, цветная) размером 2,5 сантиметра х 3,5 сантиметра, текст на казахском языке - фамилия, имя, отчество (при наличии) и должность, заверенный подписью должностного лица (руководителя), имеющего право назначения на данную должность и гербовой печатью.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На правой стороне: изображение Государственного Герба Республики Казахстан, под гербом надпись лазурного цвета "ҚАЗАҚСТАН" и текст на русском языке - фамилия, имя, отчество (при наличии) и должность. Ниже указывается срок действия удостоверения.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политическому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служащему,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служащему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"А" назначаемым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акимом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политическому государственному служащему, административному государственному служащему корпуса "А" назначаемым акимом Западно-Казахстанской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прошнуровывается, пронумеровывается и заверяется подписью и печатью Службы управления персоналом.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