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e040" w14:textId="d2de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24 февраля 2017 года № 52 "Об установлении водоохранных зон, полос и режима их хозяйственного использования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10 августа 2020 года № 188. Зарегистрировано Департаментом юстиции Западно-Казахстанской области 12 августа 2020 года № 6339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июля 2003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 февраля 2017 года № 52 "Об установлении водоохранных зон, полос и режима их хозяйственного использования Западно-Казахстанской области" (зарегистрированное в Реестре государственной регистрации нормативных правовых актов № 4713, опубликованное 18 марта 2017 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Акимам города Уральск, Акжаикского, Бәйтерек, Бурлинского, Жангалинского, Казталовского, Теректинского, Таскалинского и Чингирлауского районов:";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природных ресурсов и регулирования природопользования Западно-Казахстанской области" (Р.Шауенов) обеспечить государственную регистрацию данного постановления в органах юстиции.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Алпысбаева А.А.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Жайык-Каспийской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бассейновой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_____________Г.Азидуллин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___________2020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 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февраля 2017 года № 52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Западно-Казахстанской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5877"/>
        <w:gridCol w:w="323"/>
        <w:gridCol w:w="1380"/>
        <w:gridCol w:w="1242"/>
        <w:gridCol w:w="1131"/>
        <w:gridCol w:w="1242"/>
        <w:gridCol w:w="864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 (населенный пункт)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 (км)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"Проект водоохранных зон и полос реки Урал, реки Чаган в черте города Уральска 9 километров, 5 километров соответственно и озера Шалкар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 Теректинского района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"Проект водоохранных зон и полос реки Урал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государственной границы до границы Атырауской области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36819,997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6154,3767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реки Чаган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государственной границы до устья реки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реки Деркул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Вавилино Таскалинского района до устья реки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18526,77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2303,76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реки Большой Узень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государственной границы до устья реки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30365,497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7373,6212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35-42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Айдарханского водохранилища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Айдарханское водохранилище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Узень, Казталовский район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3060,6036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1926,9386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Сарычаганакского водохранилища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Сарычаганакское водохранилище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Узень, Казталовский район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2875,20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1998,5042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реки Малый Узень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Малый Узень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государственной границы до устья реки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40008,02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7978,4837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реки Утва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Утва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и Бурлинский районы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33745,048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4330,8456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35-42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Желаевского карьера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карьер (кадастровые номера 08-118-115-821, 08-118-115-082, 08-118-115-859, 08-118-951-030,08-118-955-415, 08-118-952-066)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 района Бәйтерек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берег водоема №1 - 1,002; Западный берег водоема №2 – 0,432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водных объектов месторождения Карачаганак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Жарсуатский, Пугачевский, Успеновский сельские округа Бурлинского района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1493,0591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164,5591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Куншубай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Жарсуатский, Пугачевский сельские округа Бурлинского района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793,8597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82,1446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Калминкова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Пугачевский сельский округ Бурлинского района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488,0690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50,0934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Безымянная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Пугачевский сельский округ Бурлинского района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165,3114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31,8349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 - гектар;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 - километр;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 - метр.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 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2017 года № 52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пределах водоохранных зон запрещаются: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пределах водоохранных полос запрещаются: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