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83e6" w14:textId="d6f8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5 марта 2020 года № 41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августа 2020 года № 198. Зарегистрировано Департаментом юстиции Западно-Казахстанской области 1 сентября 2020 года № 6345. Утратило силу постановлением акимата Западно-Казахстанской области от 17 февраля 2021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17.02.2021 </w:t>
      </w:r>
      <w:r>
        <w:rPr>
          <w:rFonts w:ascii="Times New Roman"/>
          <w:b w:val="false"/>
          <w:i w:val="false"/>
          <w:color w:val="ff0000"/>
          <w:sz w:val="28"/>
        </w:rPr>
        <w:t>№ 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 января 2001 года "О местном государственном управлении и самоуправлении в Республике Казахстан"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№20991)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марта 2020 года № 41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№ 6072, опубликованное 6 марта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до утверждения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согласно приложению 2 к настоящему постановлению;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(Халиуллин Ж.Ж.) обеспечить государственную регистрацию данного постановления в органах юстиции.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первого заместителя акима области Манкеева М.Н.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 от 5 марта 2020 года №41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в пределах средств, выделенных из местного бюджета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240"/>
        <w:gridCol w:w="594"/>
        <w:gridCol w:w="1585"/>
        <w:gridCol w:w="1838"/>
        <w:gridCol w:w="2213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 300 голов в сутки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188 922,4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2020 года №41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до утверждения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531"/>
        <w:gridCol w:w="627"/>
        <w:gridCol w:w="1936"/>
        <w:gridCol w:w="2600"/>
        <w:gridCol w:w="273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100 347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зарубежного племенного маточного поголовья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224 780,9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1 011 710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642 858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12 857,16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716854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35 136 364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овец 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2 600 713,6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