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5746" w14:textId="3045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некоторых населенных пунктов Теректинского района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Западно-Казахстанской области от 30 сентября 2020 года № 221 и решение Западно-Казахстанского областного маслихата от 30 сентября 2020 года № 38-6. Зарегистрировано Департаментом юстиции Западно-Казахстанской области 1 октября 2020 года № 6391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административно–территориальном устройстве Республики Казахстан", на основании совместного постановления акимата Теректинского района от 15 июня 2020 года №145 и решения Теректинского районного маслихата от 14 июля 2020 года №43-11 "Об упразднении некоторых населенных пунктов Теректинского района Западно-Казахстанской области", акимат Западно-Казахстанской области ПОСТАНОВЛЯЕТ и Западно-Казахстанский областной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Упразднить некоторые населенные пункты Теректинского района Западно-Казахстанской области: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Суттигенды Акжаикского сельского округа;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Жанаауыл Анкатинского сельского округа;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Тасаншеген Анкатинского сельского округа;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Карабас Шагатайского сельского округа.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областного маслихата (Калиев Е.) обеспечить государственную регистрацию данного совместного постановления и решения в органах юстиции.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совместное постановление и решение вводится в действие по истечении десяти календарных дней после дня первого официального опубликования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