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83e84" w14:textId="be83e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Западно-Казахстанского областного маслихата от 13 декабря 2019 года № 32-1 "Об областном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30 сентября 2020 года № 38-2. Зарегистрировано Департаментом юстиции Западно-Казахстанской области 1 октября 2020 года № 6393. Утратило силу решением Западно-Казахстанского областного маслихата от 19 марта 2021 года № 3-10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Западно-Казахстанского областного маслихата от 19.03.2021 </w:t>
      </w:r>
      <w:r>
        <w:rPr>
          <w:rFonts w:ascii="Times New Roman"/>
          <w:b w:val="false"/>
          <w:i w:val="false"/>
          <w:color w:val="ff0000"/>
          <w:sz w:val="28"/>
        </w:rPr>
        <w:t>№ 3-10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Западно-Казахстанский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13 декабря 2019 года № 32-1 "Об областном бюджете на 2020-2022 годы" (зарегистрированное в Реестре государственной регистрации нормативных правовых актов № 5896, опубликованное 20 декабря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191 291 958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40 606 912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376 791 тысяча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2 638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150 305 617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197 119 488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38 373 267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45 208 772 тысячи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6 835 505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500 000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500 000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-44 700 797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44 700 797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46 439 828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6 897 752 тысячи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5 158 721 тысяча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областного маслихата (Калиев Е.)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Сергалиев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2020 года № 38-2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2019 года № 32-1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3"/>
        <w:gridCol w:w="717"/>
        <w:gridCol w:w="969"/>
        <w:gridCol w:w="5"/>
        <w:gridCol w:w="975"/>
        <w:gridCol w:w="6019"/>
        <w:gridCol w:w="289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191 291 958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40 606 912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13 415 722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13 415 722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24 919 841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24 919 841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2 271 349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2 051 975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219 374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376 791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130 869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44 487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245 922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245 922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150 305 617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1 961 289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1 961 289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148 344 328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148 344 328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197 119 488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2 390 451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1 862 487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1 635 642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1 531 963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6 468 296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6 468 296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6 021 250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5 627 567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35 598 330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7 088 050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3 278 754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1 499 450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1 394 968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2 260 356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2 145 811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1 548 940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1 075 485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8 084 502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7 616 460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7 616 460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1 095 468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1 056 226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1 056 226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18 929 498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18 929 498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1 325 752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16 419 631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13 018 374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8 923 300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приобретенных на условиях финансового лизинга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8 372 522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8 372 522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1 536 697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1 536 697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1 536 697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2 520 939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2 520 939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2 104 510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11 447 216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2 904 703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2 566 036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1 142 748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7 745 346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7 634 083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7 420 565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5 276 326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5 187 846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5 157 987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1 182 390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1 832 081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1 107 939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6 087 350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2 951 081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2 941 481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1 710 404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1 710 404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1 596 263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1 128 568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1 875 519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1 875 519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1 004 026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1 004 026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16 025 484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14 336 457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13 121 759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3 105 785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4 343 623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4 090 576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1 214 698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15 225 309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15 225 309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15 181 814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15 020 891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20 098 693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7 236 582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7 236 582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6 622 022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12 862 111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12 862 111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10 292 759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2 225 675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6 606 287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4 446 630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3 178 325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2 580 148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1 268 305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1 268 305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2 159 657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1 314 500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1 314 500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56 203 560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56 203 560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56 203 560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47 914 192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3 673 749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3 187 615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38 373 267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45 208 772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17 607 502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17 607 502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8 350 714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8 350 714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6 018 671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6 018 671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2 668 833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2 668 833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20 974 557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20 974 557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19 781 442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19 781 442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1 193 115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проведение капитального ремонта общего имущества объектов кондоминиумов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6 126 713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3 879 990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3 879 990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3 879 990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2 246 723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2 246 723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2 246 723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6 835 505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6 835 505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6 647 344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-44 700 797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44 700 797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46 439 828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46  439 828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38 620 000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7 819 828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6 897 752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6 897 752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6 897 752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4 831 720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1 877 871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5 158 721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5 158 721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5 158 721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