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3c09" w14:textId="c833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 марта 2016 года № 62 "Об утверждении перечня открытых данных,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19 октября 2020 года № 236. Зарегистрировано Департаментом юстиции Западно-Казахстанской области 21 октября 2020 года № 6435. Утратило силу постановлением акимата Западно-Казахстанской области от 29 апреля 2021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 марта 2016 года № 62 "Об утверждении перечня открытых данных, размещаемых на интернет-портале открытых данных" (зарегистрированное в Реестре государственной регистрации нормативных правовых актов № 4337, опубликованное 3 мая 2016 года в информационно-правовой системе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открытых данных, размещаемых на интернет-портале открытых данных,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информатизации, государственных услуг и архивов Западно-Казахстанской области" (Нуртазаев С.Р.) обеспечить государственную регистрацию данного постановления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аппарата акима Западно-Казахстанской области Батаева Б.А.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Департамента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______________________Б.Алимбаева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"9" августа 2019 года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Департамента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______________________М.Аблазимов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"15" августа 2019 года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Вице–Министр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______________________А.Оспанов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"28" августа 2020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 № 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2016 года № 62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5289"/>
        <w:gridCol w:w="397"/>
        <w:gridCol w:w="1344"/>
        <w:gridCol w:w="2074"/>
        <w:gridCol w:w="2542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(автоматизированное рабочее место интернет-портала открытых данных или через API системы государственного органа)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государственном органе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местного исполнительного органа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трех рабочих дней со дня получения или создания информации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области, областные управления, 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местного исполнительного органа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местного исполнительного органа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 идентификационный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доверия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личного приема руководителем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отчество, контактные телефоны, адрес электронной почты ответственных за организацию личного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интернет-ресурс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об ответственном лице за консультирование по кадровым вопросам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местного исполнительного органа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трех рабочих дней со дня получения или создания информации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области, областные управления, 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структурного подразделения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структурного подразделения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структурного 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учреждения местного исполнительного органа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трех рабочих дней со дня получения или создания информации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области, областные управления, 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подведомственного учреждения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подведомственного учреждения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подведомственного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услуги, оказываемые местным исполнительным органом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трех рабочих дней со дня получения или создания информации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области, областные управления, 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государственной услуги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оказания государственной услуги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оказания государственной услуги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Получатели государственных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Получатели государственных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оказания государственной услуги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оказания государственной услуги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услугодателя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услугодателя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государственной услуги Код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разрешительные документы, выдаваемые местным исполнительным органом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области, областные управления, 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государственного учреждения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государственного учреждения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разрешительного документа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разрешительного документа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выдачи разрешительных документов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выдачи разрешительных документов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вакансиях местного исполнительного органа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трех рабочих дней со дня получения или создания информации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области, областные управления, 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должности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кандидатам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кандидатам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за консультирование по кадровым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публикации вакансии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руководством местного исполнительного органа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начала каждого квартала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области, областные управления, 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государственного учреждения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государственного учреждения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лица, проводящего прием физических лиц и представителей юридических лиц,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лица, проводящего прием физических лиц и представителей юридических лиц,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лица, проводящего прием физических лиц и представителей юридических лиц,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лица, проводящего прием физических лиц и представителей юридических лиц,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время приема физических лиц и представителей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граждан Республики Казахстан, поступающим на имя руководства местного исполнительного органа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каждого месяца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области, областные управления, 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принятых на прием граждан акимом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принятых на прием граждан руководством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поступивших обращений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заявлений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вопросов/запросов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предложений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о сотрудничестве, заключенных местным исполнительным органом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области, областные управления, 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страны-контрагента либо компании-контрагента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страны-контрагента либо компании-контрагента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документа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документа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подписания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проведения отчетных встреч местного исполнительного органа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области, 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местного исполнительного органа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местного исполнительного органа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отчество, должность лица, проводящего отчетную встречу,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отчество, должность лица, проводящего отчетную встречу,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время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Способы направления вопросов и предложений 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Способы направления вопросов и предложений 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сайт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сайт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сайт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сайт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вывоза мусора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сайт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телефонизации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сайт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клиентами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Кооперативы собственников квартир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кооператива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кооператива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охваченных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вывоз мусора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субъекта (физическое или юридическое лицо)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субъекта (физическое или юридическое лицо)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Утвержденный 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Автопарки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услуг, оказываемых физическим и юридическим лицам,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Автовокзалы, автостанции и пункты обслуживания пассажиров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услуг, оказываемых физическим и юридическим лицам,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вокзалы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региона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региона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услуг, оказываемых физическим и юридическим лицам,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региона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региона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услуг, оказываемых физическим и юридическим лицам,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лицам,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Междугородние автобусные маршруты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каждого полугодия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маршрута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отправки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прибытия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Расписание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 маршрута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автотранспортного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транспортных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автобусные маршруты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каждого полугодия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маршрута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маршрута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отправки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прибытия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Расписание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 маршрута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автотранспортного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транспортных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железнодорожного транспорта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маршрута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маршрута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Прямое 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Обратное 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прибытия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отправки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Расписание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 маршрута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транспортных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поезда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авиатранспорта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маршрута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маршрута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Прямое 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Обратное 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прибытия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отправки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Расписание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 маршрута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обслуживания маршрута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транспортных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заправочные станции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расположения на казахском языке Место расположения на русском языке 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 цены по каждому виду услуг (тарифы)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автомобильных газозаправочных станций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 цены по каждому виду услуг (тарифы)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строительства, реконструкции и ремонта автомобильных дорог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Выделенная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Подрядная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Надзорная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стадия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Пешеходные переходы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пешеходного перехода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фото/видео-фиксации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информатизации, государственных услуг и архивов 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камеры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камер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улицах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дней после внесения изменений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населенного пункта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Прежнее наименование улицы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Прежнее наименование улицы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наименование улицы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наименование улицы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предоставляющие специальные социальные услуги в условиях стационара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Плановые койко-места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интернет-ресурс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горячей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предоставляющие специальные социальные услуги полустационарного типа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Плановые койко-места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интернет-ресурс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горячей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предоставляющие специальные социальные услуги в условиях на дому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Плановые койко-места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интернет-ресурс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горячей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предоставляющие специальные социальные услуги в условиях временного размещения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Плановые койко-места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интернет-ресурс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горячей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интернет-ресурс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горячей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адресной социальной помощи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человек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(тысяча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жилищной помощи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человек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(тысяча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возмещения затрат на обучение на дому детей инвалидов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человек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(тысяча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Западно-Казахстанской области, состоящих на учете нуждающихся в жилье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очередности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заявителя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постановки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Западно-Казахстанской области, состоящих на учете нуждающихся в жилье из коммунального жилищного фонда, очередность которых перенесена с момента появления оснований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очередности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заявителя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постановки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переноса очередности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Западно-Казахстанской области, получивших жилье из коммунального жилищного фонда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очередности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заявителя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получения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социальных магазинов и ларьков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каждого месяца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Торговая 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крупных супермаркетов и рынков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и занятость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участников Программы развития продуктивной занятости и массового предпринимательства на 2017 - 2021 годы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каждого месяца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безработных Западно-Казахстанской области, обратившихся в Центр занятости населения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зарегистрированных людей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трудоустроенных людей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инвалидов, состоящих на учете в качестве безработных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трудоустроенных инвалидов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проведения ярмарок вакансий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ярмарок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работодателей-участников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заявленных вакансий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Предпринимательство и торговля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малом и среднем предпринимательстве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в малом и среднем предпринимательстве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товаров, оказанных услуг и выполненных работ субъектами малого и среднего предпринимательства Западно-Казахстанской области (тенге)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товаров, оказанных услуг и выполненных работ субъектами малого и среднего предпринимательства (миллион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Микрокредиты, выданные микрофинансовыми организациями Западно-Казахстанской области в разрезе государственных программ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зарегистрированных (действующих) микрофинансовых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выданных кредитов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выданных кредитов юридическим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выданных микрокредитов физическим лицам (тысяча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выданных микрокредитов юридическим лицам (тысяча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Предприятия-товаропроизводители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предприятия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предприятия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продуктов питания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продуктов питания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продуктов питания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производства (миллион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Социально-значимые продовольственные товары (продукты питания) по Западно-Казахстанской области, входящие в продовольственную корзину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 поддержке предпринимательства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земельные участки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земельных отношений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земельного участка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земельного участка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Месторасположение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совместных предприятий с участием иностранных инвестиций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трех рабочих дней со дня получения или создания информации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Направление деятельности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реализованных инвестиционных проектах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региона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Отрасль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Отрасль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Инициатор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Участники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реализации,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Краткое описание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Краткое описание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Рынки сбыта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Годовые объемы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проекта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проекта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стоимость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состояние проекта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состояние проекта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влияние проекта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субсидируемых проектах в рамках Программы "Дорожная карта бизнеса -2020"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трех рабочих дней со дня получения или создания информации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региона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Отрасль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Отрасль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Краткое описание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Краткое описание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реализации,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субсидий, тысяча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влияние проекта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импорте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продукции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импорта, тысяча долларов Соединенных Штатов Америки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(отчетный квартал)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Сравнение с предыдущим периодом (квартал)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 общего объема импорта республики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больницы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больницы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по работе с населением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Регистратура (телефоны с кодом)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Официальный интернет-ресурс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руководителя с кодом (приемная)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Дни приема граждан руководством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услуг, оказываемых физическим и юридическим лицам, с указанием контактных данных и порядка оказания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услуг, оказываемых физическим и юридическим лицам, с указанием контактных данных и порядка оказания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в наличии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в наличии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койко-мест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кабинеты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Регистратура (телефоны с кодом)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интернет-ресурс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руководителя с кодом (приемная)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услуг, оказываемых физическим и юридическим лицам с указанием контактных данных и порядка оказания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по работе с населением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Регистратура (телефоны с кодом)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интернет-ресурс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руководителя с кодом (приемная)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Дни приема граждан руководством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услуг, оказываемых физическим и юридическим лицам с указанием контактных данных и порядка оказания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услуг, оказываемых физическим и юридическим лицам с указанием контактных данных и порядка оказания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в наличии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в наличии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по работе с населением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Регистратура (телефоны с кодом)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интернет-ресурс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руководителя с кодом (приемная)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Дни приема граждан руководством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услуг, оказываемых физическим и юридическим лицам, с указанием контактных данных и порядка оказания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услуг, оказываемых физическим и юридическим лицам, с указанием контактных данных и порядка оказания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в наличии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в наличии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койко-мест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аптеки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интернет-ресурс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обслуживания государственных поликлиник (больниц)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поликлиники (больницы)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поликлиники (больницы)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поликлиники (больницы)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поликлиники (больницы)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обслуживания (улицы с номерами домов)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 на казахском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школы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учеников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детского сада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детского сада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воспитанников (человек)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интернатные организации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обучающихся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технического и профессионального образования (колледжи)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колледжей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колледжей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колледжа (государственный/частный)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колледжа (государственный/частный)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Направление деятельности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обучающихся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единого национального тестирования в разрезе школ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на казахском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казахском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школы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учащихся, окончивших школу на казахском языке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учащихся, окончивших школу на русском языке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балл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балл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политика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высших учебных заведений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вопросам молодежной политики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высшего учебного заведения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высшего учебного заведения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обучающихся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населенного пункта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населенного пункта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интернет-ресурс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высших учебных заведений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вопросам молодежной политики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высшего учебного заведения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высшего учебного заведения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студентов (человек)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Принято студентов в текущем учебном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Выпущено студентов в текущем учебном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общежитий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общежитиях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организации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вопросам молодежной политики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Ресурсные центры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вопросам молодежной политики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занятой и безработной молодежи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вопросам молодежной политики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молодежи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занятой молодежи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безработной молодежи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молодежи, трудоустроенных в рамках государственных программ и проектов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 после отчетного периода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вопросам молодежной политики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 и количество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 и количество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и количество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 и количество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 (дворцы/дома культуры, цирк, зоопарки)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учреждения культуры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учреждения культуры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парка на казахском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парка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музея на казахском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музея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библиотеки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библиотеки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театра на казахском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театра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посадочных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Достопримечательности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достопримечательности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достопримечательности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кинотеатра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кинотеатра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посадочных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Памятники истории и культуры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культурного объекта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культурного объекта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памятника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запланированных культурных мероприятий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каждого месяца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мероприятия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мероприятия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мероприятия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время проведения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объекты (комплексы, стадионы)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физической культуры и спорта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стадиона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стадиона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посадочных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школы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физической культуры и спорта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спортивной школы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спортивной школы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деятельности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деятельности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спортивные организации (школы каратэ, йоги и другие)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физической культуры и спорта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Функциональное назначение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Функциональное назначение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отдыха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зоны отдыха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зоны отдыха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ввода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Сезонность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гостиницы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гостиницы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ввода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санатория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санатория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ввода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Сезонность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Туристические операторы Западно-Казахстанской области (туристические объекты и агентства)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туристического оператора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туристического оператора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Туристские маршруты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туристского маршрута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туристского маршрута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Путь следования туристов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 туристского маршрута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посещения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фонтанам Западно-Казахстанской области, находящимся в коммунальной собственности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фонтана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фонтана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охраняемых природных территорий Западно-Казахстанской области (заповедники и заказники)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природных ресурсов и регулирования природопользования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гектар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Ответственное подразделение (в чьем ведении)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политика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внутренней политики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средства массовой информации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средства массовой информации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собственника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собственника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главного редактора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Периодичность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Периодичность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распространения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распространения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политических партий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внутренней политики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областного филиала политической партии на казахском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областного филиала политической партии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внутренней политики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неправительственной организации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неправительственной организации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форма на казахском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Юридическая форма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языки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религиозные объединения и их филиалы, культовые сооружения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делам религий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Духовные учебные заведения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делам религий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обучающихся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 по развитию и пропаганде языков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языков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мероприятия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агропромышленного комплекса Западно-Казахстанской области (в том числе мясоперерабатывающие предприятия)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каждого месяца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 идентификационный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валовой продукции сельского хозяйства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каждого месяца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сельского хозяйства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сельского хозяйства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валовой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аналогичным периодом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произведенного мяса (в живом весе), молока, яиц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каждого месяца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продукции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продукции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аналогичным периодом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крупного рогатого скота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каждого месяца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(тысяч штук)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аналогичным периодом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плодоовощной продукции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каждого месяца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 идентификационный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оказываемых услуг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приватизации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трех рабочих дней со дня получения или создания информации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финансов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реализованных объектов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реализованных объектов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и тип реализованных объектов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и тип реализованных объектов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реализации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реализации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передаче государственного имущества в имущественный найм и доверительное управление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трех рабочих дней со дня получения или создания информации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финансов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(квадратный метр)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 поступления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поступления (тысяч тенге) % исполнения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тендерах на доверительное управление и аренду объектов коммунальной собственности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трех рабочих дней со дня получения или создания информации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финансов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заявителей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стоимость,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время и место проведения торгов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передачи на доверительное управление (детализация по каждому)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социального назначения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ввода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Заказчик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Заказчик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Строительная компания (подрядная организация)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Строительная компания (подрядная организация)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этажей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квартир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ввода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Заказчик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Заказчик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Строительная компания (подрядная организация)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Строительная компания (подрядная организация)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Планируемая дата ввода в эксплуатацию Заказчик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Заказчик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Строительная компания (подрядная организация)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Строительная компания (подрядная организация)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введенных квадратных метров жилья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Коммерческое жилье, тысяч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Арендное жилье для очередников местного исполнительного органа, тысяч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Индивидуальное жилищное строительство, тысяч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площадь введенных в эксплуатацию жилых домов, тысяч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 жилье через систему жилищно строительных сбережений для всех категорий,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планируемому сносу дачных участков по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января, 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дачного массива (садоводства)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дачного массива (садоводства)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Территория, подпадающая под снос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срок сноса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Индустриально-инновационное развитие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промышленности Западно-Казахстанской области (объемы горнодобывающей промышленности и разработки карьеров, объем прочей неметаллической минеральной продукции, объем продукции легкой промышленности, объем продукции машиностроения, объем продукции металлургической промышленности, объем готовых металлических изделий)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каждого месяца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области"Государственное учреждение "Управление энергетики и жилищно-коммунального хозяйства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Статистический показатель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показатель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аналогичным периодом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промышленности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индустриально-инновационного развития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 идентификационный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деятельности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месторасположения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электронной почты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добыче общераспространенных полезных ископаемых в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июля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земельных отношений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добычи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добычи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добычи за текущий отчетный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предыдущим отчетным периодом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земельных отношений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месторождения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месторождения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месторождения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месторождения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Обслуживающая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месторождения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Cхемы генеральных планов всех городов и населенных пунктов и проекты детальных планировок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проекта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проекта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на исходный год (год/человек)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на расчҰтный срок (год/человек)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Заказчик проекта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Заказчик проекта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Разработчик проекта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Разработчик проекта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утверждения, кем, № решения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утверждения, кем, № решения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Фактическое состояние (комплектность, разработан в программе Auto CAD, Coreldraw и другие (при наличии), стадия разработки/корректировки)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состояние (комплектность, разработан в программе Auto CAD, Coreldraw и другие (при наличии), стадия разработки/корректировки)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реализованных для коммерческих целей земельных участках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земельных отношений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аукционов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земли, проданной через аукцион, гектар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права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земельного фонда по категориям земель в разрезе районов и города областного значения Западно-Казахстанской области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земельных отношений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района/города областного значения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района/города областного значения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категории земель на казахском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категории земель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земель в разрезе каждой 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