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f149" w14:textId="861f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поселков,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9 января 2020 года № 39-3. Зарегистрировано Департаментом юстиции Западно-Казахстанской области 10 января 2020 года № 5929. Утратило силу решением Уральского городского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поселка Зачаганск города Уральск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405 849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145 633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259 671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542 378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- 136 529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136 529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115 581 тысяча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20 948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Уральского городского маслихата Западно-Казахстанской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 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поселка Круглоозерный города Уральск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112 747 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8 789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620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103 338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112 921 тысяча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-174 тысячи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174 тысячи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 тысячи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Уральского городского маслихата Западно-Казахстанской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 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Желаевского сельского округа города Уральск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86 801 тысяча тенге: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9 751 тысяча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201 тысяча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76 849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90 180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-3 379 тысяч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3 379 тысяч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3 379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Уральского городского маслихата Западно-Казахстанской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 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 Утвердить бюджет поселка Деркул города Уральск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52 465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52 465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52 465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Уральского городского маслихата Западно-Казахстанской области от 30.07.2020 </w:t>
      </w:r>
      <w:r>
        <w:rPr>
          <w:rFonts w:ascii="Times New Roman"/>
          <w:b w:val="false"/>
          <w:i w:val="false"/>
          <w:color w:val="000000"/>
          <w:sz w:val="28"/>
        </w:rPr>
        <w:t>№ 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Уральского городского маслихата Западно-Казахстанской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 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Поступления в бюджет поселков, сельского округа на 2020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27 декабря 2019 года №39-2 "О городском бюджете на 2020-2022 годы" (зарегистрированное в Реестре государственной регистрации нормативных правовых актов №5912).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Предусмотреть в бюджетах поселков, сельского округа на 2020 год поступления субвенции, передаваемых из городского бюджета в сумме 382 102 тысячи тенге, в том числе: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Зачаганск – 228 265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Круглоозерный – 89 469 тысяч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Желаевский сельский округ – 64 368 тысяч тенге.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ими в порядке, определяемом Бюджетным кодексом Республики Казахстан.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 гражданским служащим в области социального обеспечения, образования, культуры и спорта,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занимающимися этими видами деятельности в городских условиях с 1 января 2020 года.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Поручить постоянным комиссиям Уральского городского маслихата ежеквартально заслушивать отчеты администраторов бюджетных программ.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решение вводится в действие с 1 января 2020 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39-3</w:t>
            </w:r>
          </w:p>
        </w:tc>
      </w:tr>
    </w:tbl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2020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Уральского городского маслихата Западно-Казахстанской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 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114"/>
        <w:gridCol w:w="1514"/>
        <w:gridCol w:w="1514"/>
        <w:gridCol w:w="157"/>
        <w:gridCol w:w="3515"/>
        <w:gridCol w:w="33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405 849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107 433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259 671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259 671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542 378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184 682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-136 529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20 948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 39-3</w:t>
            </w:r>
          </w:p>
        </w:tc>
      </w:tr>
    </w:tbl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2021 год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293"/>
        <w:gridCol w:w="3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328 111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228 662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228 662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328 111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186 731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 39-3</w:t>
            </w:r>
          </w:p>
        </w:tc>
      </w:tr>
    </w:tbl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2022 год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293"/>
        <w:gridCol w:w="3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339 770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240 935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240 935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339 770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39-3</w:t>
            </w:r>
          </w:p>
        </w:tc>
      </w:tr>
    </w:tbl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2020 год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Уральского городского маслихата Западно-Казахстанской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 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293"/>
        <w:gridCol w:w="3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112 747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112 921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 39-3</w:t>
            </w:r>
          </w:p>
        </w:tc>
      </w:tr>
    </w:tbl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2021 год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293"/>
        <w:gridCol w:w="3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100 482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100 482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 39-3</w:t>
            </w:r>
          </w:p>
        </w:tc>
      </w:tr>
    </w:tbl>
    <w:bookmarkStart w:name="z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2022 год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293"/>
        <w:gridCol w:w="3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103 891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103 891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39-3</w:t>
            </w:r>
          </w:p>
        </w:tc>
      </w:tr>
    </w:tbl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2020 год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Уральского городского маслихата Западно-Казахстанской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 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86 801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90 180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 39-3</w:t>
            </w:r>
          </w:p>
        </w:tc>
      </w:tr>
    </w:tbl>
    <w:bookmarkStart w:name="z9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2021 год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77 063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77 063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 39-3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2022 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79 856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79 856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8 953 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39-3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10 в соответствии с решением Уральского городского маслихата Западно-Казахстанской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 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Уральского городского маслихата Западно-Казахстанской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 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52 465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52 465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 39-3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11 в соответствии с решением Уральского городского маслихата Западно-Казахстанской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 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 года № 39-3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12 в соответствии с решением Уральского городского маслихата Западно-Казахстанской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 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