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6a99" w14:textId="2146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сбор, вывоз, переработку и захоронение твердых бытовых отходов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29 января 2020 года № 40-9. Зарегистрировано Департаментом юстиции Западно-Казахстанской области 31 января 2020 года № 6009. Утратило силу решением Уральского городского маслихата Западно-Казахстанской области от 16 сентября 2021 года № 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Уральский городской маслихат 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на сбор, вывоз, переработку и захоронение твердых бытовых отходов по городу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решения Уральского городского маслихата от 15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№23-4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 и захоронение твердых бытовых отходов по городу Уральск" (зарегистрированное в Реестре государственной регистрации нормативных правовых актов №5273, опубликованное 12 июля 2018 года в Эталонном контрольном банке нормативных правовых актов Республики Казахстан),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№27-10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решение Уральского городского маслихата от 15 июня 2018 года №23-4 "Об утверждении тарифов на сбор, вывоз и захоронение твердых бытовых отходов по городу Уральск" (зарегистрированное в Реестре государственной регистрации нормативных правовых актов №5487, опубликованное 10 января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№40-9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переработку и захоронение твердых бытовых отходов по городу Уральск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4987"/>
        <w:gridCol w:w="1679"/>
        <w:gridCol w:w="3705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 (без НДС) в месяц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вывоз, переработку и захоронение твердых бытовых отходов для жителей благоустроенных домовладений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255,55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вывоз, переработку и захоронение твердых бытовых отходов для жителей неблагоустроенных домовладений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260,36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вывоз, переработку и захоронение твердых бытовых отходов для субъектов частного предпринимательства и юридических лиц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1152,87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 твердых бытовых отходов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752,87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твердых бытовых отходов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твердых бытовых отходов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м3– кубический метр;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