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9fa6" w14:textId="58c9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2019 года №39-2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2020 года № 42-2. Зарегистрировано Департаментом юстиции Западно-Казахстанской области 1 апреля 2020 года № 6106.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№5912, опубликованное 30 декабря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54 693 022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30 012 039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316 489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5 315 567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19 048 927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51 266 750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8 167 307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8 271 871 тысяча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104 564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-4 741 035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–4 741 035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8 271 871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4 747 284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1 216 448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2020 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12 237 493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592 179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 – 112 130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2 763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43 946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 – 6 886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2 443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98 926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34 425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48 230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 – 690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21 083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125 656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22 268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 – 58 579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 – 618 725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 – 131 078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 – 644 086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 – 3 221 454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 – 878 454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 – 127 885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2 458 617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1 876 639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 – 861 865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248 486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6 809 688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новых-бизнес идей – 16 436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 – 16 355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предоставления жилищных сертификатов как социальная помощь – 56 000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 – 351 469 тысяч тенге;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1 236 232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и водоотведения – 32 373 тысячи тенге;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1 246 684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1 601 751 тысяча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спорта – 566 853 тысячи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1 620 735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 – 55 800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 – 9 000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8 271 871 тысяча тенге: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834 832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7 178 889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общего имущества объектов кондоминиумов – 258 150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города на 2020 год в размере 530 840 тысяч тенге.";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№39-2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 год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3"/>
        <w:gridCol w:w="2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54 693 022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30 012 039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15 710 770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5 047 857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10 662 913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9 097 494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9 097 494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3 020 759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1 633 054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Вознограждение по кредитам, выданным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5 315 567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19 047 181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51 266 750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27 305 370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6 600 895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6 600 895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3 743 767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2 857 128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19 348 968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19 185 633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18 081 029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1 355 507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1 355 507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3 318 289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2 137 834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2 137 834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12 481 288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7 323 478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7 209 209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3 714 556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1 908 028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3 774 612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1 237 658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8 167 307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1 092 982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7 178 889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104 564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-4 741 035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8 271 871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4 747 284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4 747 284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4 747 284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4 642 720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1 216 448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