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ec769" w14:textId="25ec7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Уральского городского маслихата от 9 января 2020 года №39-3 "О бюджете поселков, сельского округа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Уральского городского маслихата Западно-Казахстанской области от 27 апреля 2020 года № 43-6. Зарегистрировано Департаментом юстиции Западно-Казахстанской области 28 апреля 2020 года № 6204. Утратило силу решением Уральского городского маслихата Западно-Казахстанской области от 31 марта 2021 года № 3-5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Уральского городского маслихата Западно-Казахстанской области от 31.03.2021 </w:t>
      </w:r>
      <w:r>
        <w:rPr>
          <w:rFonts w:ascii="Times New Roman"/>
          <w:b w:val="false"/>
          <w:i w:val="false"/>
          <w:color w:val="ff0000"/>
          <w:sz w:val="28"/>
        </w:rPr>
        <w:t>№ 3-5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"О местном государственном управлении и самоуправлении в Республике Казахстан" Уральский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Уральского городского маслихата от 9 января 2020 года №39-3 "О бюджете поселков, сельского округа на 2020-2022 годы" (зарегистрированное в Реестре государственной регистрации нормативных правовых актов №5929, опубликованное 13 января 2020 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 Утвердить бюджет поселка Зачаганск города Уральск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 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350 554 тысячи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120 500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1 789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228 265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497 992 тысячи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-147 438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147 438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126 490 тысяч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20 948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Уральского городского маслихата (С.Давлетов) обеспечить государственную регистрацию данного решения в органах юстиции.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 января 2020 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 Крылов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Уральского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Аубекеров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Уральского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 апреля 2020 года № 43 - 6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Уральского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 января 2020 года № 39-3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Зачаганск на 2020 год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6"/>
        <w:gridCol w:w="1096"/>
        <w:gridCol w:w="1490"/>
        <w:gridCol w:w="1490"/>
        <w:gridCol w:w="155"/>
        <w:gridCol w:w="3458"/>
        <w:gridCol w:w="351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350 554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120 500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91 500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54 500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1 789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1 789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1 789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228 265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228 265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228 265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497 992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47 353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47 353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47 353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46 903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414 829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414 829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414 829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55 776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179 549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179 504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34 709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34 709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34 709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селах,поселках, сельских округах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33 384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- 147 438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147 438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126 490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126 490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126 490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20 948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20 948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20 948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