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47908" w14:textId="3e479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Уральского городского маслихата от 3 декабря 2015 года №39-4 "Об утверждении Правил и размера возмещения затрат на обучение на дому детей с ограниченными возможностями из числа инвалидов по индивидуальному учебному плану"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Уральского городского маслихата Западно-Казахстанской области от 27 апреля 2020 года № 43-5. Зарегистрировано Департаментом юстиции Западно-Казахстанской области 28 апреля 2020 года № 6205. Утратило силу решением Уральского городского маслихата Западно-Казахстанской области от 22 сентября 2021 года № 8-4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Уральского городского маслихата Западно-Казахстанской области от 22.09.2021 </w:t>
      </w:r>
      <w:r>
        <w:rPr>
          <w:rFonts w:ascii="Times New Roman"/>
          <w:b w:val="false"/>
          <w:i w:val="false"/>
          <w:color w:val="ff0000"/>
          <w:sz w:val="28"/>
        </w:rPr>
        <w:t>№ 8-4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июля 2002 года "О социальной и медико-педагогической коррекционной поддержке детей с ограниченными возможностями" Уральский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Уральского городского маслихата от 3 декабря 2015 года № 39-4 "Об утверждении Правил и размера возмещения затрат на обучение на дому детей с ограниченными возможностями из числа инвалидов по индивидуальному учебному плану" (зарегистрированное в Реестре государственной регистрации нормативных правовых актов №4192, опубликованное 5 января 2016 года в информационно-правовой системе "Әділет")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казахском языке излагается в новой редакции, текст на русском языке не меняется;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вступительную часть</w:t>
      </w:r>
      <w:r>
        <w:rPr>
          <w:rFonts w:ascii="Times New Roman"/>
          <w:b w:val="false"/>
          <w:i w:val="false"/>
          <w:color w:val="000000"/>
          <w:sz w:val="28"/>
        </w:rPr>
        <w:t xml:space="preserve"> (преамбула)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июля 2002 года "О социальной и медико-педагогической коррекционной поддержке детей с ограниченными возможностями" Уральский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казахском языке излагается в новой редакции, текст на русском языке не меняется;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и размер возмещения затрат на обучение на дому детей с ограниченными возможностями из числа инвалидов по индивидуальному учебному плану утвержденные указанным решением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, к настоящему решению.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Уральского городского маслихата (С.Даулетов) обеспечить государственную регистрацию данного решения в органах юстиции.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 Крылов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Уральского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Аубекеров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апреля 2020 года № 43-5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декабря 2015 года № 39-4</w:t>
            </w:r>
          </w:p>
        </w:tc>
      </w:tr>
    </w:tbl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и размер возмещения затрат на обучение на дому детей с ограниченными возможностями из числа инвалидов по индивидуальному учебному плану</w:t>
      </w:r>
    </w:p>
    <w:bookmarkEnd w:id="5"/>
    <w:bookmarkStart w:name="z1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 Общие положения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возмещения затрат на обучение на дому детей с ограниченными возможностями из числа инвалидов по индивидуальному учебному плану (далее - Правила) определяют порядок возмещения затрат обучение на дому детей с ограниченными возможностями из числа инвалидов по индивидуальному учебному плану и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 июля 2002 года "О социальной и медико-педагогической коррекционной поддержке детей с ограниченными возможностями" и стандартом государственной услуги "Возмещение затрат на обучение на дому детей- инвалидов",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28 апреля 2015 года № 279 "Об утверждении стандартов государственных услуг в социально - трудовой сфере" (зарегистрированное в Реестре государственной регистрации нормативных правовых актов № 11342) (далее – стандарт).</w:t>
      </w:r>
    </w:p>
    <w:bookmarkEnd w:id="7"/>
    <w:bookmarkStart w:name="z1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 Порядок и размер возмещение затрат на обучение на дому детей с ограниченными возможностями из числа инвалидов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Возмещение затрат производится государственным учреждением "Отдел занятости и социальных программ" (далее - уполномоченный орган) на основании справки из учебного заведения, подтверждающей факт обучения ребенка-инвалида на дому, в размере пяти месячных расчетных показателей ежемесячно.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Возмещение затрат на обучение на дому (кроме детей-инвалидов, находящихся на полном государственном обеспечении и детей инвалидов, в отношении которых родители лишены родительских прав) предоставляется одному из родителей и иным законным представителям детей инвалидов независимо от дохода семьи.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Возмещение затрат производится с месяца обращения до окончания срока, установленного в заключении городской психолого - медико- педагогической консультации (далее – заключение) государственного учреждения "Отдел образования города Уральска".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Выплата прекращается с месяца, в котором наступили следующие обстоятельства: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окончание срока, установленного в заключении;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смерть ребенка-инвалида;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снятие инвалидности;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период обучения ребенка-инвалида в доме интернате или санаторной школе.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Возмещение затрат на обучение на дому детей с ограниченными возможностями из числа инвалидов осуществляется согласно требованиям стандарта.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Возмещение затрат на обучение на дому детей с ограниченными возможностями из числа инвалидов предоставляется за счет средств местного бюджета постоянно проживающим лицам в городе Уральск и осуществляется уполномоченным органом через банки второго уровня за счет бюджетных средств на лицевые счета получателей.</w:t>
      </w:r>
    </w:p>
    <w:bookmarkEnd w:id="18"/>
    <w:bookmarkStart w:name="z3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 Заключительные положения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Все споры и разногласия, возникшие при назначении возмещения затрат на обучение на дому для детей с ограниченными возможностями из числа инвалидов, разрешаются в порядке, установленном законодательством Республики Казахстан.</w:t>
      </w:r>
    </w:p>
    <w:bookmarkEnd w:id="2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