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bf475" w14:textId="babf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Желаевского сельского округа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25 декабря 2020 года № 56-6. Зарегистрировано Департаментом юстиции Западно-Казахстанской области 25 декабря 2020 года № 6631.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Желаевского сельского округа города Уральск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114 673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9 422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105 046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115 207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-534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18.11.2021 </w:t>
      </w:r>
      <w:r>
        <w:rPr>
          <w:rFonts w:ascii="Times New Roman"/>
          <w:b w:val="false"/>
          <w:i w:val="false"/>
          <w:color w:val="00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Желаевского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23 декабря 2020 года № 56-3 "О городском бюджете на 2021-2023 годы" (зарегистрированное в Реестре государственной регистрации нормативных правовых актов от 24 декабря 2020 года № 6598).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Желаевского сельского округа на 2021 год поступление субвенции, передаваемой из городского бюджета в сумме 67 436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Предуссмотреть гражданским служащим социального обеспечения, культуры и спорта,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 с 1 января 2021 года.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Поручить постоянным комиссиям Уральского городского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Руководителю аппарата Уральского городского маслихата (С.Давлетов) обеспечить государственную регистрацию данного решения в органах юстиции.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Сертеков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 секретаря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Каженов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2021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2"/>
        <w:gridCol w:w="1162"/>
        <w:gridCol w:w="1578"/>
        <w:gridCol w:w="1578"/>
        <w:gridCol w:w="332"/>
        <w:gridCol w:w="3248"/>
        <w:gridCol w:w="324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114 673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115 207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80 386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9 032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71 354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13 820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32 889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3 735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№ 56-6 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2022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3"/>
        <w:gridCol w:w="1634"/>
        <w:gridCol w:w="1634"/>
        <w:gridCol w:w="344"/>
        <w:gridCol w:w="3361"/>
        <w:gridCol w:w="29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79 856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79 856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33 985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56-6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2023 год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2"/>
        <w:gridCol w:w="1203"/>
        <w:gridCol w:w="1634"/>
        <w:gridCol w:w="1634"/>
        <w:gridCol w:w="344"/>
        <w:gridCol w:w="3361"/>
        <w:gridCol w:w="292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8 251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83 050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23 308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56 027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35 714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9 003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3 715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