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6079" w14:textId="58c6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13 января 2020 года №41-1 "О бюджете сельских округов Акжаикского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14 апреля 2020 года № 45-1. Зарегистрировано Департаментом юстиции Западно-Казахстанской области 16 апреля 2020 года № 6172.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13 января 2020 года № 41-1 "О бюджете сельских округов Акжаикского района на 2020-2022 годы" (зарегистрированное в Реестре государственной регистрации нормативных правовых актов № 5935, опубликованное 16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Акжолского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82 931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80 650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83 593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- 662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662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23 686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22 187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23 793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- 107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107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23 200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3 129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20 051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23 200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Есенсайского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26 297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1 374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24 903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26 928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- 631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631 тысяча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 тысяча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169 320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8 904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160 386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172 857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- 3 537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3 537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3 537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230 628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28 300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4 750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1 852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195 726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238 338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- 7 710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7 710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7 710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Аксуатского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25 701 тысяча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24 499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25 701 тысяча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Утвердить бюджет Бударинского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19 767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18 858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19 767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Утвердить бюджет Базартюбинского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24 273 тысячи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тысяча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904 тысячи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22 898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24 273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 Утвердить бюджет Базаршоланского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29 064 тысячи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28 533 тысячи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29 064 тысячи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 Утвердить бюджет Конекеткенского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26 413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 тысяча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181 тысяча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25 871 тысяча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26 413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 Утвердить бюджет Жанабулакского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18 732 тысячи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18 284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18 732 тысячи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 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23 500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310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22 805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23 500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 Утвердить бюджет Курайлысайского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25 426 тысяч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 тысячи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25 044 тысячи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25 426 тысяч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 Утвердить бюджет Караултюбинского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27 427 тысяч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тысячи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26 875 тысяч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27 427 тысяч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 Утвердить бюджет Кабыршактинского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24 283 тысячи тенге: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 тысяч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355 тысяч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23 508 тысяч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24 283 тысячи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 Утвердить бюджет Сартогайского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34 429 тысяч тенге: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 тысяч тенге;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34 079 тысяч тенге;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34 429 тысяч тенге;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 Утвердить бюджет Мергеневского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21 630 тысяч тенге: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 тысяч тенге;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522 тысячи тенге;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20 661 тысяча тенге;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21 630 тысяч тенге;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(Ашабаев А.) обеспечить государственную регистрацию данного решения в органах юстиции.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5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2020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82 931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35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 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2020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26 297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2020 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169 320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172 857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апреля 2020 года № 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9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230 628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238 338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25 701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2020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2020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24 273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апреля 2020 года № 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8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2020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8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Конекеткенского сельского округа на 2020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87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2020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9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апреля 2020 года № 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9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2020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25 426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9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2020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99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2020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24 283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24 283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0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2020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34 429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апреля 2020 года № 45-1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0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2020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21 630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