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28560" w14:textId="b7285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Акжаикского районного маслихата от 31 декабря 2019 года № 40-1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19 мая 2020 года № 47-1. Зарегистрировано Департаментом юстиции Западно-Казахстанской области 21 мая 2020 года № 6246. Утратило силу решением Акжаикского районного маслихата Западно-Казахстанской области от 5 апреля 2021 года № 3-5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Акжаикского районного маслихата Западно-Казахстанской области от 05.04.2021 </w:t>
      </w:r>
      <w:r>
        <w:rPr>
          <w:rFonts w:ascii="Times New Roman"/>
          <w:b w:val="false"/>
          <w:i w:val="false"/>
          <w:color w:val="ff0000"/>
          <w:sz w:val="28"/>
        </w:rPr>
        <w:t>№ 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Акжаикский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31 декабря 2019 года № 40-1 "О районном бюджете на 2020-2022 годы" (зарегистрированное в Реестре государственной регистрации нормативных правовых актов № 5927, опубликованное 6 января 2020 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районный бюджет на 2020-2022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 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12 818 076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1 301 765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4 369 тысяч тенге;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3 360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11 508 582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14 242 404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251 030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318 120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67 090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- 1 675 358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1 675 358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1 449 798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67 090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292 650 тысяч тенге;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организационного отдела аппарата районного маслихата (М.Тойекешов)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2020 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Нысанбаева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Акжаикского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 декабря 2019 года № 40-1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1122"/>
        <w:gridCol w:w="723"/>
        <w:gridCol w:w="723"/>
        <w:gridCol w:w="4878"/>
        <w:gridCol w:w="41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12 818 076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1 301 765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347 934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346 222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355 662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355 662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580 740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580 149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11 508 582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11 508 582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11 508 582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4"/>
        <w:gridCol w:w="774"/>
        <w:gridCol w:w="1051"/>
        <w:gridCol w:w="1051"/>
        <w:gridCol w:w="1051"/>
        <w:gridCol w:w="4750"/>
        <w:gridCol w:w="284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14 242 404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311 182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156 590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133 287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102 749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102 749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18 738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150 031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454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36 598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28 838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28 838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85 690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местного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53 553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53 553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21 232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6 782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6 782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6 782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6 782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 исполнительная деятельность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6 899 252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165 685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165 685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106 811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98 611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58 874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55 774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5 811 852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132 910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132 910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132 910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5 678 942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5 350 689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779 667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4 497 911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73 111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328 253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50 946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277 307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921 715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921 715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102 604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102 604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766 103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757 422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1 050 006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452 608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443 811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443 811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353 529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90 282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543 697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543 697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299 108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187 163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27 152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84 793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63 200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63 200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85 774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17 504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68 270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45 953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9 104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36 849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53 701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40 901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7 542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7 542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6 968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6 968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2 255 678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871 000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857 500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667 901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областного бюджета из средств внутренних займов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651 101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189 599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81 214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105 450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1 239 474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1 238 339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257 065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областного бюджета из средств внутренних займов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227 065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благоустройства городов и населенных пунктов 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922 274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662 775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247 119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145 204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145 204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145 204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областного бюджета из средств внутренних займов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131 808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913 124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408 490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408 490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408 490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49 929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358 561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44 844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5 864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5 864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259 862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250 562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249 062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34 309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214 753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199 928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61 242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45 761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45 761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138 686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16 982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16 982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121 704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областного бюджета из средств внутренних займов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121 704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69 890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49 727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49 727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49 727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49 727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23 482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23 482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23 482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18 392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18 392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1 684 938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1 682 688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1 682 688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74 885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74 885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1 596 098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1 596 098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47 370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47 370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31 075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31 075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31 075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965 287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965 287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965 287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728 626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728 626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128 374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128 374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73 676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73 676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251 030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318 120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318 120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318 120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67 090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67 090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67 090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67 090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-1 675 358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1 675 358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1 449 798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1 449 798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1 449 798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1 449 798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67 090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67 090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67 090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67 090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292 650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292 650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292 650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292 650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