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d8cd" w14:textId="839d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населенном пункте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 октября 2020 года № 208. Зарегистрировано Департаментом юстиции Западно-Казахстанской области 6 октября 2020 года № 6411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Акжаикского района ПОСТАНОВЛЯЕТ: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коэффициенты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зонирования, учитывающих месторасположение объекта налогообложения в населенном пункте.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28 мая 2018 года № 155 "Об утверждении коэффициента зонирования, учитывающего месторасположение объекта налогообложения в населенном пункте" (зарегистрированное в Реестре государственной регистрации нормативных правовых актов № 5223, опубликованное 8 июня 2018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Акжаикского района (Рахметуллин.Р) обеспечить государственную регистрацию данного постановления в органах юстиции.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Е.Умитова.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Акжаикского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Айтмухамбетов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управления государственных доходов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Акжаикскому району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К.Капан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 июля 2020 года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208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населенном пункте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0"/>
        <w:gridCol w:w="3728"/>
        <w:gridCol w:w="4852"/>
      </w:tblGrid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Жаик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Лбищенск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Битлеу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Кабыл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Тинали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Тегисжол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Атамекен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Жантемир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Базартюбинский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Базартюба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Кадыркул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Базаршолан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Есим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Баянтюба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Бударино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Самал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Коловертное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Есенсай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Кенсуат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Тасоба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Жамбульский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Жамбул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Уштюба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Битик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Донгулюк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Жанабулак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Косшыгыр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Кабыршактинский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Первомай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Караултюбинский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Караултюба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Конеккеткенский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Конеккеткен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Камыстыкуль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Курайлысайский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Ж. Молдагалиев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Атибек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Саикудук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Мергеневский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Мерген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Мойылды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Жолап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Сарытогайский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Жанама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Сарман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Тайпакский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Томпак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Шабдаржап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