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610b" w14:textId="ba46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13 января 2020 года №41-1 "О бюджете сельских округов Акжаикского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октября 2020 года № 53-1. Зарегистрировано Департаментом юстиции Западно-Казахстанской области 7 октября 2020 года № 6414.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13 января 2020 года № 41-1 "О бюджете сельских округов Акжаикского района на 2020-2022 годы" (зарегистрированное в Реестре государственной регистрации нормативных правовых актов № 5935, опубликованное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78 931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662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24 665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23 166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24 772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23 200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20 051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23 200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Есенсайского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26 297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1 374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24 903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26 928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631 тысяча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тысяча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Тайпакского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172 520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8 904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163 586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176 057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- 3 537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3 537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3 537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259 817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4 750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1 852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224 915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267 527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- 7710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7710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Аксуатского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28 201 тысяча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26 999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28 201 тысяча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Бударинского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20 167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19 258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20 167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Базартюбинского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24 273 тысячи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тысяча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904 тысячи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22 898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24 273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Базаршоланского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29 064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тысячи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28 533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29 064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Конеккеткенского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23 913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тысяча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 тысяча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23 371 тысяча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23 913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19 192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18 744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19 192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24 300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23 605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24 300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Курайлысайского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28 661 тысяча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тысячи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28 279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28 661 тысяча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Караултюбинского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27 427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тысячи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26 875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27 427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Кабыршактинского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24 783 тысячи тенге: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355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24 008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24 783 тысячи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Сартогайского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34 429 тысяч тенге: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тысяч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34 079 тысяч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34 429 тысяч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Мергеневского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21 630 тысяч тенге: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тысяч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 тысячи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20 661 тысяча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21 630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260"/>
        <w:gridCol w:w="1711"/>
        <w:gridCol w:w="1711"/>
        <w:gridCol w:w="3521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2020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2020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2020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2020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2020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2020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2020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0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0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2020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237"/>
        <w:gridCol w:w="1680"/>
        <w:gridCol w:w="1680"/>
        <w:gridCol w:w="3458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