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ffd6" w14:textId="ae6f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Битилеу, Базаршолан, Базартюбе, Жанама, Тайпак, Шабдаржап, Томпак, Кабыршакты, Ж.Молдагалиева, Караултюбе, Есенсай, Аксуат, Акбулак, Чапаев, Жайык, Мерген, Мойылды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Акжаикского района Западно-Казахстанской области от 24 декабря 2020 года № 282 и решение Акжаикского районного маслихата Западно-Казахстанской области от 24 декабря 2020 года № 56-6. Зарегистрировано Департаментом юстиции Западно-Казахстанской области 29 декабря 2020 года № 6726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Акжаикского района ПОСТАНОВЛЯЕТ и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Битилеу Акжолского сельского округа Акжаикского района площадью 10,2 гектаров, периметром 1066,6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Базаршолан Базаршоланского сельского округа Акжаикского района площадью 123,8 гектаров, периметром 9476,04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границу (черту) села Базартюбе Базартюбинского сельского округа Акжаикского района площадью 84,5 гектаров, периметром 4392,87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 границу (черту) села Жанама Сарытогайского сельского округа Акжаикского района площадью 46,65 гектаров, периметром 2924,88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Установить границу (черту) села Тайпак Тайпакского сельского округа Акжаикского района площадью 461 гектаров, периметром 8721,7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Установить границу (черту) села Шабдаржап Тайпакского сельского округа Акжаикского района площадью 81,4 гектаров, периметром 3694,64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Установить границу (черту) села Томпак Тайпакского сельского округа Акжаикского района площадью 37,6 гектаров, периметром 3511,01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Установить границу (черту) села Кабыршакты Кабыршактинского сельского округа Акжаикского района площадью 90,3945 гектаров, периметром 6016,85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Установить границу (черту) села Ж.Молдагалиева Курайлысайского сельского округа Акжаикского района площадью 237,29 гектаров, периметром 5272,35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Установить границу (черту) села Караултюбе Караултюбинского сельского округа Акжаикского района площадью 208,11 гектаров, периметром 8119,81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Установить границу (черту) села Есенсай Есенсайского сельского округа Акжаикского района площадью 130,20 гектаров, периметром 5920,3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Установить границу (черту) села Аксуат Аксуатского сельского округа Акжаикского района площадью 209,8767 гектаров, периметром 5966,76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Установить границу (черту) села Акбулак Аксуатского сельского округа Акжаикского района площадью 77,3595 гектаров, периметром 4369,49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Установить границу (черту) села Чапаев Чапаевского сельского округа Акжаикского района площадью 1359,5936 гектаров, периметром 20407,65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Установить границу (черту) села Жайык Чапаевского сельского округа Акжаикского района площадью 238,0806 гектаров, периметром 7905,046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Установить границу (черту) села Мерген Мергеневского сельского округа Акжаикского района площадью 266,5069 гектаров, периметром 7144,17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Установить границу (черту) села Мойылды Мергеневского сельского округа Акжаикского района площадью 145,5507 гектаров, периметром 5643,65 метров согласно приложению 16 к настоящему совместному постановлению и решению.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Руководителю аппарата акима района (Р.Рахметуллин) обеспечить государственную регистрацию данного совместного постановления и решения в органах юстиции.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Контроль за исполнением настоящего совместного постановления и решения возложить на заместителя акима района (А.Абугалиев) и секретаря Акжаикского районного маслихата (С.Сиражев).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Настоящее совместное постановление и решение вводится в действие со дня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Акжаикского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Битилеу Акжолского сельского округа Акжаикского района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Базаршолан Базаршоланского сельского округа </w:t>
      </w:r>
      <w:r>
        <w:br/>
      </w:r>
      <w:r>
        <w:rPr>
          <w:rFonts w:ascii="Times New Roman"/>
          <w:b/>
          <w:i w:val="false"/>
          <w:color w:val="000000"/>
        </w:rPr>
        <w:t>Акжаикскогорайона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Базартюбе Базартюбинского сельского округа Акжаикского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Жанама Сарытогайского сельского округа Акжаикского района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Тайпак Тайпакского сельского округа Акжаикского района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Шабдаржап Тайпакского сельского округа Акжаикского района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Томпак Тайпакского сельского округа Акжаикского района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Кабыршакты Кабыршактинского сельского округа Акжаикского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Ж.Молдагалиева Курайлысайского сельского округа </w:t>
      </w:r>
      <w:r>
        <w:br/>
      </w:r>
      <w:r>
        <w:rPr>
          <w:rFonts w:ascii="Times New Roman"/>
          <w:b/>
          <w:i w:val="false"/>
          <w:color w:val="000000"/>
        </w:rPr>
        <w:t>Акжаикского района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Карауылтюбе Карауылтюбинского сельского округа </w:t>
      </w:r>
      <w:r>
        <w:br/>
      </w:r>
      <w:r>
        <w:rPr>
          <w:rFonts w:ascii="Times New Roman"/>
          <w:b/>
          <w:i w:val="false"/>
          <w:color w:val="000000"/>
        </w:rPr>
        <w:t>Акжаикского района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Есенсай Есенсайского сельского округа Акжаикского района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Аксуат Аксуатского сельского округа Акжаикского района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Акбулак Аксуатского сельского округа Акжаикского района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Чапаев Чапаевского сельского округа Акжаикского района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Жайык Чапаевского сельского округа Акжаикского района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Мерген Мергеневского сельского округа Акжаикского района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56-6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Мойылды Мергеневского сельского округа Акжаикского района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