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a3c1" w14:textId="316a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Тайпакского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57-17. Зарегистрировано Департаментом юстиции Западно-Казахстанской области 30 декабря 2020 года № 6733.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 О 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Тайпакского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115 321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7 914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2 773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104 255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119 067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- 3 746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3 746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3 746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Тайпакского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 6620) 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38 826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 А.)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57-17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115321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119067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57-17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№ 57-17 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