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033c" w14:textId="9c80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Жанабулакского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57-14. Зарегистрировано Департаментом юстиции Западно-Казахстанской области 30 декабря 2020 года № 6736.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 О 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Жанабулакского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24 992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24 065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25 547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Жанабулакского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 6620).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18 035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57-14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24992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57-14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57-14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