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536b9" w14:textId="b2536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Аксуатского сельского округа Акжаикского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Акжаикского районного маслихата Западно-Казахстанской области от 29 декабря 2020 года № 57-6. Зарегистрировано Департаментом юстиции Западно-Казахстанской области 30 декабря 2020 года № 6744.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Акжаикского районного маслихата от 24 декабря 2020 года № 56-1 " О районном бюджете на 2021-2023 годы" (зарегистрированное в Реестре государственной регистрации нормативных правовых актов № 6620) Акжаикский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Аксуатского сельского округа Акжаикского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28 827 тысячи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1 260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93 тысяч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244 тысяч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27 230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31 160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- 2 333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2 333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2 333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Акжаикского районного маслихата Западно-Казахстанской области от 07.12.2021 </w:t>
      </w:r>
      <w:r>
        <w:rPr>
          <w:rFonts w:ascii="Times New Roman"/>
          <w:b w:val="false"/>
          <w:i w:val="false"/>
          <w:color w:val="000000"/>
          <w:sz w:val="28"/>
        </w:rPr>
        <w:t>№ 10-6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Аксуатского сельского округа на 2021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Акжаикского районного маслихата от 24 декабря 2020 года № 56-1 "О районном бюджете на 2021-2023 годы" (зарегистрированное в Реестре государственной регистрации нормативных правовых актов № 6620).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Учесть в бюджете сельского округа на 2021 год поступления субвенции передаваемых из районного бюджета в сумме 21 980 тысяч тенге.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Деньги от реализации товаров и услуг, предоставляемых государственными учреждениями, подведомственных местным исполнительным органам, используются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Руководителю аппарата районного маслихата (Умбеталиев А.) обеспечить государственную регистрацию данного решения в органах юстиции.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Настоящее решение вводится в действие с 1 января 2021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Уразова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Акжаикского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Сиражев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 57-6</w:t>
            </w:r>
          </w:p>
        </w:tc>
      </w:tr>
    </w:tbl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Аксуатского сельского округа на 2021 год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Акжаикского районного маслихата Западно-Казахстанской области от 07.12.2021 </w:t>
      </w:r>
      <w:r>
        <w:rPr>
          <w:rFonts w:ascii="Times New Roman"/>
          <w:b w:val="false"/>
          <w:i w:val="false"/>
          <w:color w:val="ff0000"/>
          <w:sz w:val="28"/>
        </w:rPr>
        <w:t>№ 10-6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8"/>
        <w:gridCol w:w="1751"/>
        <w:gridCol w:w="1129"/>
        <w:gridCol w:w="1129"/>
        <w:gridCol w:w="3218"/>
        <w:gridCol w:w="3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28827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31160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-2333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2333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 57-6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Аксуатского сельского округа на 2022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 57-6</w:t>
            </w:r>
          </w:p>
        </w:tc>
      </w:tr>
    </w:tbl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Аксуатского сельского округа на 2023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