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c7f2" w14:textId="62ec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Сартогайского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57-5. Зарегистрировано Департаментом юстиции Западно-Казахстанской области 30 декабря 2020 года № 6745.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 О 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Сартогайского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37 739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36 952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38 429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Сартогайского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30 877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