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e8fa" w14:textId="469e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Мергеневского сельского округа Акжаикского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29 декабря 2020 года № 57-4. Зарегистрировано Департаментом юстиции Западно-Казахстанской области 30 декабря 2020 года № 6746.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 О районном бюджете на 2021-2023 годы" (зарегистрированное в Реестре государственной регистрации нормативных правовых актов № 6620)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Мергеневского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30 937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173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30 095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31 901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- 964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964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 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Мергеневского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"О районном бюджете на 2021-2023 годы" (зарегистрированное в Реестре государственной регистрации нормативных правовых актов № 6620).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2021 год поступления субвенции передаваемых из районного бюджета в сумме 21 420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районного маслихата (Умбеталиев А.)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57-4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Мергеневского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 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30937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31901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57-4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Мергеневского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57-4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Мергеневского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