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7db0" w14:textId="d347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Аксай и сельских округов Бурлинского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10 января 2020 года № 46-1. Зарегистрировано Департаментом юстиции Западно-Казахстанской области 10 января 2020 года № 5931. Утратило силу решением Бурлинского районного маслихата Западно-Казахстанской области от 4 марта 2021 года № 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30 декабря 2019 года №45-6 "О районном бюджете на 2020 – 2022 годы" (зарегистрированное в Реестре государственной регистрации нормативных правовых актов №5919)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города Аксай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1 401 553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484 510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8 111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908 932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1 958 057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-556 504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556 504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484 111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72 393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Аксуского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44 943 тысячи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434 тысячи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414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44 095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44 943 тысячи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Утвердить бюджет Акбулакского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43 678 тысяч тенге: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695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 тысяча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42 722 тысячи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43 678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Достық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48 245 тысяч тенге: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468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47 761 тысяча тенге;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48 245 тысяч тенге;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Утвердить бюджет Бурлинского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100 383 тысячи тенге: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9 863 тысячи тенге;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802 тысячи тенге;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89 718 тысяч тенге;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103 778 тысяч тенге;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- 3 395 тысяч тенге;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3 395 тысяч тенге: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3 395 тысяч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Утвердить бюджет Бумакольского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38 362 тысячи тенге: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1 562 тысячи тенге;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2 886 тысяч тенге;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33 914 тысячи тенге;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38 362 тысячи тенге;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Утвердить бюджет Жарсуатского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54 329 тысяч тенге: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1 906 тысяч тенге;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- 5 515 тысяч тенге;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46 908 тысяч тенге;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54 329 тысяч тенге;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Утвердить бюджет Канайского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44 396 тысяч тенге: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882 тысячи тенге;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43 502 тысячи тенге;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44 396 тысяч тенге;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Утвердить бюджет Карагандинского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41 851 тысяча тенге: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396 тысяч тенге;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137 тысяч тенге;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41 318 тысяч тенге;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41 851 тысяча тенге;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бюджет Каракудукского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32 384 тысячи тенге: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353 тысячи тенге;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32 031 тысяча тенге;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32 384 тысячи тенге;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Утвердить бюджет Кентубекского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49 522 тысячи тенге: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1 963 тысячи тенге;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47 559 тысяч тенге;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49 522 тысячи тенге;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Утвердить бюджет Приуарального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94 136 тысяч тенге: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2 398 тысяч тенге;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2 007 тысяч тенге;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89 731 тысяча тенге;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94 136 тысяч тенге;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Утвердить бюджет Пугачевского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55 493 тысячи тенге: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6 395 тысяч тенге;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1 070 тысяч тенге;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48 028 тысяч тенге;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57 829 тысяч тенге;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- 2 336 тысяч тенге;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2 336 тысяч тенге: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2 336 тысяч тенге.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Утвердить бюджет Успенского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47 496 тысячи тенге: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1 191 тысяча тенге;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682 тысячи тенге;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45 623 тысячи тенге;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47 496 тысяч тенге;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Установить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по сравнению со ставками гражданских служащих, занимающимися этими видами деятельности в городских условиях, с 1 января 2020 года.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Настоящее решение вводится в действие с 1 января 2020 года.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Шиганакова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262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2020 год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-556504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26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2021 год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26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2022 год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271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2020 год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27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2021 год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277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2022 год</w:t>
      </w:r>
    </w:p>
    <w:bookmarkEnd w:id="266"/>
    <w:bookmarkStart w:name="z27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28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2020 год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28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2021 год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286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2022 год</w:t>
      </w:r>
    </w:p>
    <w:bookmarkEnd w:id="272"/>
    <w:bookmarkStart w:name="z2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28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2020 год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292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2021 год</w:t>
      </w:r>
    </w:p>
    <w:bookmarkEnd w:id="276"/>
    <w:bookmarkStart w:name="z29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295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2022 год</w:t>
      </w:r>
    </w:p>
    <w:bookmarkEnd w:id="278"/>
    <w:bookmarkStart w:name="z29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29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2020 год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9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01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2021 год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04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2022 год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07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Бумакольского сельского округа на 2020 год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0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10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Бумакольского сельского округа на 2021 год</w:t>
      </w:r>
    </w:p>
    <w:bookmarkEnd w:id="288"/>
    <w:bookmarkStart w:name="z31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1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Бумакольского сельского округа на 2022 год</w:t>
      </w:r>
    </w:p>
    <w:bookmarkEnd w:id="290"/>
    <w:bookmarkStart w:name="z31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16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2020 год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1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19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2021 год</w:t>
      </w:r>
    </w:p>
    <w:bookmarkEnd w:id="294"/>
    <w:bookmarkStart w:name="z32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22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2022 год</w:t>
      </w:r>
    </w:p>
    <w:bookmarkEnd w:id="296"/>
    <w:bookmarkStart w:name="z32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25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Канайского сельского округа на 2020 год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2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28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Канайского сельского округа на 2021 год</w:t>
      </w:r>
    </w:p>
    <w:bookmarkEnd w:id="300"/>
    <w:bookmarkStart w:name="z32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31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Канайского сельского округа на 2022 год</w:t>
      </w:r>
    </w:p>
    <w:bookmarkEnd w:id="302"/>
    <w:bookmarkStart w:name="z33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34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2020 год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3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37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2021 год</w:t>
      </w:r>
    </w:p>
    <w:bookmarkEnd w:id="306"/>
    <w:bookmarkStart w:name="z33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40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2022 год</w:t>
      </w:r>
    </w:p>
    <w:bookmarkEnd w:id="308"/>
    <w:bookmarkStart w:name="z34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43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2020 год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4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46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2021 год</w:t>
      </w:r>
    </w:p>
    <w:bookmarkEnd w:id="312"/>
    <w:bookmarkStart w:name="z34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4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2022 год</w:t>
      </w:r>
    </w:p>
    <w:bookmarkEnd w:id="314"/>
    <w:bookmarkStart w:name="z35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52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2020 год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5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55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2021 год</w:t>
      </w:r>
    </w:p>
    <w:bookmarkEnd w:id="318"/>
    <w:bookmarkStart w:name="z35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58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2022 год</w:t>
      </w:r>
    </w:p>
    <w:bookmarkEnd w:id="320"/>
    <w:bookmarkStart w:name="z35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6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2020 год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6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64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2021 год</w:t>
      </w:r>
    </w:p>
    <w:bookmarkEnd w:id="324"/>
    <w:bookmarkStart w:name="z36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67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2022 год</w:t>
      </w:r>
    </w:p>
    <w:bookmarkEnd w:id="326"/>
    <w:bookmarkStart w:name="z36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70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2020 год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7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73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2021 год</w:t>
      </w:r>
    </w:p>
    <w:bookmarkEnd w:id="330"/>
    <w:bookmarkStart w:name="z37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76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2022 год</w:t>
      </w:r>
    </w:p>
    <w:bookmarkEnd w:id="332"/>
    <w:bookmarkStart w:name="z37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46-1</w:t>
            </w:r>
          </w:p>
        </w:tc>
      </w:tr>
    </w:tbl>
    <w:bookmarkStart w:name="z379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2020 год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8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82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2021 год</w:t>
      </w:r>
    </w:p>
    <w:bookmarkEnd w:id="336"/>
    <w:bookmarkStart w:name="z38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№46-1</w:t>
            </w:r>
          </w:p>
        </w:tc>
      </w:tr>
    </w:tbl>
    <w:bookmarkStart w:name="z385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2022 год</w:t>
      </w:r>
    </w:p>
    <w:bookmarkEnd w:id="338"/>
    <w:bookmarkStart w:name="z38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