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cb92" w14:textId="6dcc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30 декабря 2019 года № 45-6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апреля 2020 года № 49-1. Зарегистрировано Департаментом юстиции Западно-Казахстанской области 13 апреля 2020 года № 6154.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"О районном бюджете на 2020-2022 годы" (зарегистрированное в Реестре государственной регистрации нормативных правовых актов №5919,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15 507 221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11 989 098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160 585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270 416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3 087 122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18 573 876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840 885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885 867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44 982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92 182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92 182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- 3 999 722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3 999 722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3 199 750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225 736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1 025 708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2020 год поступление целевых трансфертов и кредитов из областного бюджета в общей сумме 3 419 195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дорог в микрорайоне Строительный - 4 в селе Кызылтал города Аксай – 538 187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водопровода в селе Акбулак Бурлинского района – 212 451 тысяча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распределение суммы субвенции и бюджетных изъятий нижестоящих бюджетов на 2020 год в размере 1 476 164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№45-6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259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15 507 221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18 573 876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8 056 082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6 520 729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6 359 822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6 036 218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сертифиактов как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-3 999 722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№45-6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субвенции и бюджетных изъятий нижестоящих бюджетов на 2020 год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318"/>
        <w:gridCol w:w="2009"/>
        <w:gridCol w:w="6270"/>
      </w:tblGrid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907 182,0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118 174,0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46 149,0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41 729,0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36 769,0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37 284,0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33 234,0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34 920,0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40 146,0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42 639,0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39 213,0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29 232,0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40 055,0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1 476 164,0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