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f79f" w14:textId="f6ff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Бурлинского районного маслихата от 30 декабря 2019 года № 45-6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13 июля 2020 года № 51-1. Зарегистрировано Департаментом юстиции Западно-Казахстанской области 17 июля 2020 года № 6302. Утратило силу решением Бурлинского районного маслихата Западно-Казахстанской области от 4 марта 2021 года № 2-7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Бурлинского районного маслихата от 30 декабря 2019 года № 45-6 «О районном бюджете на 2020-2022 годы»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Сноска. Утратило силу решением Бурлинского районного маслихата Западно-Казахстанской области от 04.03.2021 </w:t>
      </w:r>
      <w:r>
        <w:rPr>
          <w:rFonts w:ascii="Times New Roman"/>
          <w:b w:val="false"/>
          <w:i w:val="false"/>
          <w:color w:val="000000"/>
          <w:sz w:val="28"/>
        </w:rPr>
        <w:t>№ 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30 декабря 2019 года №45-6 «О районном бюджете на 2020-2022 годы» (зарегистрированное в Реестре государственной регистрации нормативных правовых актов №5919, опубликованное 6 января 2020 года в Эталонном контрольном банке нормативных правовых актов Республики Казахстан)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«1. Утвердить районный бюджет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- 16 210 728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- 11 157 344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- 161 175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- 270 416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- 4 621 793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- 19 311 883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- 840 885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- 885 867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- 44 982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- 57 682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-57 682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финансовых активов государства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- 3 999 722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- 3 999 722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- 3 199 750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- 225 736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- 1 025 708 тысяч тенге.»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абзац первый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«4. Учесть в районном бюджете на 2020 год поступление целевых трансфертов и кредитов из республиканского бюджета в общей сумме 4 364 718 тысяч тенге:»;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абзац пятый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«на увеличение норм обеспечения инвалидов обязательными гигиеническими средствами - 9 044 тысячи тенге;»;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абзац двенадцатый изложить в следущей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- 18 842 тысячи тенге;»;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дополнить абзацем двадцать пятым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«на развитие системы водоснабжения и водоотведения в рамках Программы Дорожной карты занятости - 615 861 тысяча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абзац первый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«5. Учесть в районном бюджете на 2020 год поступление целевых трансфертов и кредитов из областного бюджета в общей сумме 3 456 825 тысяч тенге:»;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абзац седьмой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«строительство девятиэтажного многоквартирного жилого дома в микрорайоне Карачаганак-1 города Aксай (пятно №38, без наружных инженерных сетей) - 325 350 тысяч тенге;»;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абзац восьмой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«строительство дорог четырнадцати улиц в южной части города Aксай - 145 466 тысяч тенге;»;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дополнить абзацем одиннадцатым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«строительство и благоустройство околодомовой территории с установкой котельной к девятиэтажному многоквартирному жилому дому в микрорайоне десять города Aксай (пятно № 38) - 85 514 тысяч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«8. Утвердить распределение суммы субвенции и бюджетных изъятий нижестоящих бюджетов на 2020 год в размере 1 450 461 тысяча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 Настоящее решение вводится в действие с 1 января 2020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председатель сессии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В. Aн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Секретарь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A. Куликешев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Бурлинского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13 июля 2020 года № 51-1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Бурлинского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30 декабря 2019 года № 45-6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Районный бюджет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853"/>
        <w:gridCol w:w="854"/>
        <w:gridCol w:w="8609"/>
        <w:gridCol w:w="18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16 210 728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11 157 344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5 727 981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3 769 948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1 958 033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3 671 566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3 671 566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825 167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805 550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909 316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Aкцизы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733 885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137 270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161 175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127 511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127 511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270 416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213 644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213 644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56 772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4 621 793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4 621 793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4 621 793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19 311 883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312 363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223 547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маслихата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199 346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150 668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48 678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85 558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52 827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76 917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подаров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7 995 565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1 249 866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1 249 866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1 249 866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6 397 611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6 243 753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5 866 713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377 040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153 858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153 858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348 088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348 088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258 852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852 116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252 411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242 207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242 207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511 965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511 965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215 312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78 920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84 697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87 740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62 140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жилищных сертифиактов как социальная помощь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5 247 269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3 583 495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3 451 110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3 280 325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170 785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132 385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132 385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1 013 358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217 076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215 451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796 282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83 435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667 780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650 416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650 416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325 517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1 071 616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526 073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526 073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526 073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156 752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152 475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122 601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293 801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223 801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219 401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93 815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148 246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Aрхитектурная, градостроительная и строительная деятельность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148 246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148 246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91 909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1 579 831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1 512 731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1 512 731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463 277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765 530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283 924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273 216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262 102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262 102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262 102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по займам из областного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1 642 099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1 642 099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1 642 099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1 450 461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115 660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840 885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885 867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538 187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538 187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538 187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538 187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190 872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190 872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190 872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190 872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-3 999 722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3 999 722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3 199 750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3 199 750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3 199 750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225 736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225 736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225 736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225 736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1 025 708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1 025 708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1 025 708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Бурлинского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13 июля 2020 года № 51-1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Бурлинского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30 декабря 2019 года № 45-6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Распределение суммы субвенции и бюджетных изъятий нижестоящих бюджетов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6327"/>
        <w:gridCol w:w="3578"/>
        <w:gridCol w:w="3245"/>
      </w:tblGrid>
      <w:tr>
        <w:trPr>
          <w:trHeight w:val="345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районного значения,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Aксай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897 354,0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78 874,0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Пугачевский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47 806,0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Aксуский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43 447,0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Aкбулакский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37 569,0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Aлександровский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37 948,0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Бумакольский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33 234,0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Приуральный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35 484,0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Канайский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40 910,0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45 403,0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39 850,0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Кентубекский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41 519,0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40 911,0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30 152,0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1 450 461,0</w:t>
            </w:r>
          </w:p>
        </w:tc>
      </w:tr>
    </w:tbl>
    <w:p>
      <w:pPr>
        <w:spacing w:after="0"/>
        <w:ind w:left="0"/>
        <w:jc w:val="righ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