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6d8e" w14:textId="22d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июля 2020 года № 51-4. Зарегистрировано Департаментом юстиции Западно-Казахстанской области 28 июля 2020 года № 6325.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«О бюджете города Aксай и сельских округов Бурлинского района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января 2020 года №46-1 «О бюджете города Aксай и сельских округов Бурлинского района на 2020-2022 годы» (зарегистрированное в Реестре государственной регистрации нормативных правовых актов №5931, опубликованное 14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«1.Утвердить бюджет города Aксай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- 1 349 546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- 436 843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- 15 349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- 897 354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- 1 960 126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-610 580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- 610 580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- 538 187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- 72 393 тысячи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Утвердить бюджет Aксуского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- 44 008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- 279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- 43 447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- 44 008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Утвердить бюджет Aкбулакского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- 39 015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- 1 257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- 37 569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- 39 015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Утвердить бюджет сельского округа Достық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- 38 654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- 690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- 37 948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- 38 654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Утвердить бюджет Бурлинского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- 90 282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-9 206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- 2 202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- 78 874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- 93 677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- 3 395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- 3 395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- 3 395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Утвердить бюджет Бумакольского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- 38 212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- 2 092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- 2 886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- 33 234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- 38 212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Утвердить бюджет Жарсуатского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- 54 089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- 3 401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- 5 285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- 45 403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- 54 089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бюджет Канайского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- 41 804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- 807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- 87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- 40 910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- 41 804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Утвердить бюджет Карагандинского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- 41 611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- 426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- 274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- 40 911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- 41 611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Утвердить бюджет Каракудукского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- 30 489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- 337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- 30 152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- 30 489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Утвердить бюджет Кентубекского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- 43 379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- 1 520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- 340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- 41 519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- 43 379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Утвердить бюджет Приурального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- 40 458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- 3 047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- 1 927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- 35 484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- 40 458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Утвердить бюджет Пугачевского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- 53 253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- 5 083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- 364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- 47 806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- 55 589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- 2 336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- 2 336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- 2 336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Утвердить бюджет Успеновского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- 41 983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- 1 371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- 762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- 39 850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- 41 983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преседатель 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В. Aн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города Aксай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Aксуского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Aкбулакского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 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сельского округа Достық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Бурлинского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Бумакольского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Жарсуатского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 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Канайского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Карагандинского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Каракудукского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Кентубекского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 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Приурального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808"/>
        <w:gridCol w:w="809"/>
        <w:gridCol w:w="8091"/>
        <w:gridCol w:w="176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Пугачевского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июля 2020 года №51-4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 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Успеновского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