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c85a" w14:textId="820c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2019 года № 45-6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сентября 2020 года № 53-2. Зарегистрировано Департаментом юстиции Западно-Казахстанской области 22 сентября 2020 года № 6370.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2019 года № 45-6 «О районном бюджете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Внести в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«О районном бюджете на 2020-2022 годы»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- 15 678 305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- 11 157 344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- 157 731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- 273 860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- 4 089 370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- 18 758 113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- 817 151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- 862 133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- 44 982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- 57 682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- 57 682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- 3 954 641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- 3 954 641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- 3 154 669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- 225 736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- 1 025 708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2020 - 2022 годы».»;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первый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«4. Учесть в районном бюджете на 2020 год поступление целевых трансфертов и кредитов из республиканского бюджета в общей сумме 3 860 131 тысяча тенге:»;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восьмой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обеспечение катетерами одноразового использования детей инвалидов с диагнозом Spina bifida - 228 тысяч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двадцать первый изложить в следущей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кредитование для реализации мер социальной поддержки специалистов - 218 708 тысяч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двадцать пятый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возмещение платежей населения по оплате коммунальных услуг в режиме чрезвычайного положения в Республике Казахстан - 83 670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«5. Учесть в районном бюджете на 2020 год поступление целевых трансфертов и кредитов из областного бюджета в общей сумме 3 383 908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государственные гранты на реализацию новых-бизнес идей - 17 586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краткосрочное профессиональное обучение по востребованным на рынке труда квалификациям и навыкам - 3 294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жилищных сертификатов как социальная помощь - 25 600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девятиэтажного многоквартирного жилого дома в микрорайоне Карачаганак-1 города Aксай (пятно №37, без наружных инженерных сетей) - 726 747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девятиэтажного многоквартирного жилого дома в микрорайоне Карачаганак-1 города Aксай (пятно №39, без наружных инженерных сетей) - 1 374 685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девятиэтажного многоквартирного жилого дома в микрорайоне Карачаганак-1 города Aксай (пятно №38, без наружных инженерных сетей) - 325 350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дорог четырнадцати улиц в южной части города Aксай - 145 466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 дорог в микрорайоне Строительный - 4 в селе Кызылтал города Aксай - 486 617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реконструкция водопровода в селе Aкбулак Бурлинского района - 191 104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Aксай (пятно № 38) - 85 514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проект «Aлғашқы жұмыс орны» - 1 389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проект «Ұрпақтар келісім шарты» - 556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«7. Утвердить резерв местного исполнительного органа района на 2020 год в размере 326 119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Утвердить распределение суммы субвенции и бюджетных изъятий нижестоящих бюджетов на 2020 год в размере 1 434 360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Aгаев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сентября 2020 года №53-2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Районный бюджет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15 678 305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11 157 344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5 481 122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3 341 276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3 918 425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3 918 425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805 550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909 316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4 089 370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4 089 370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4 089 370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18 758 113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7 985 173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6 343 029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6 182 587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5 803 773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жилищных сертифиактов как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4 735 151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3 668 098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3 451 110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3 280 325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695 145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695 145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1 071 369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1 574 284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1 507 184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1 507 184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817 151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862 133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-3 954 641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3 954 641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3 154 669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3 154 669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3 154 669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сентября 2020 года №53-2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Распределение суммы субвенции и бюджетных изъятий нижестоящих бюджетов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6646"/>
        <w:gridCol w:w="3961"/>
        <w:gridCol w:w="2287"/>
      </w:tblGrid>
      <w:tr>
        <w:trPr>
          <w:trHeight w:val="345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Aксай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795 779,0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47 149,0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Aксуский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43 447,0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Aкбулакский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41 992,0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Достық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43 975,0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Бумакольский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33 234,0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95 863,0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42 733,0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45 403,0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43 308,0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40 911,0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 сельский округ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30 384,0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1 434 360,0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