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9d12" w14:textId="41a9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Бурлинского района от 3 ноября 2015 года №822 "Об утверждении схем и Правил перевозки в общеобразовательные школы детей, проживающих в отдаленных населенных пунктах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22 сентября 2020 года № 304. Зарегистрировано Департаментом юстиции Западно-Казахстанской области 23 сентября 2020 года № 6379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 акимат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3 ноября 2015 года №822 "Об утверждении схем и Правил перевозки в общеобразовательные школы детей, проживающих в отдаленных населенных пунктах Бурлинского района" (зарегистрированное в реестре государственной регистрации нормативных правовых актов №4165, опубликованное 12 января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Бурлинского района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учреждениям "Аппарат акима города Аксай", "Отдел образования Бурлинского района Западно-Казахстанской области", "Отдел экономики и финансов Бурлинского района Западно-Казахстанской области" принять необходимые меры, вытекающие из настоящего постановления в соответствии с действующим законодательством.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отдела государственно-правовой работы аппарата акима района (Д.Муканова) обеспечить государственную регистрацию данного постановления в органах юстиции.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района А.Кушкинбаева.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 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 822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Жанаконыс,</w:t>
      </w:r>
      <w:r>
        <w:br/>
      </w:r>
      <w:r>
        <w:rPr>
          <w:rFonts w:ascii="Times New Roman"/>
          <w:b/>
          <w:i w:val="false"/>
          <w:color w:val="000000"/>
        </w:rPr>
        <w:t>Пепел до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№5 города Аксай" отдела образования</w:t>
      </w:r>
      <w:r>
        <w:br/>
      </w:r>
      <w:r>
        <w:rPr>
          <w:rFonts w:ascii="Times New Roman"/>
          <w:b/>
          <w:i w:val="false"/>
          <w:color w:val="000000"/>
        </w:rPr>
        <w:t>Бурлинского района Западно-Казахстанской области города Аксай</w:t>
      </w:r>
    </w:p>
    <w:bookmarkEnd w:id="6"/>
    <w:bookmarkStart w:name="z15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 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 822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Бурлинского района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перевозки в общеобразовательные школы детей, проживающих в отдаленных населенных пунктах Бурлинского района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исполняющего обязанности Министра по инвестициям и развитию Республики Казахстан от 26 марта 2015 года № 349 "Об 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№11550) и определяет порядок перевозки в общеобразовательные школы детей, проживающих в отдаленных населенных пунктах Бурлинского района.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перевозок детей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подпункта 23-10)</w:t>
      </w:r>
      <w:r>
        <w:rPr>
          <w:rFonts w:ascii="Times New Roman"/>
          <w:b w:val="false"/>
          <w:i w:val="false"/>
          <w:color w:val="000000"/>
          <w:sz w:val="28"/>
        </w:rPr>
        <w:t> статьи 13 Закона Республики Казахстан от 4 июля 2003 года "Об автомобильном транспорте".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 Количество перевозимых детей в автобусе не должно превышать количества посадочных мест.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Колонны из двух и более автобусов, перевозящих детей на загородных дорогах, в обязательном порядке сопровождаются специальными автомобилями дорожной полиции.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Расписание движения автобусов согласовывается перевозчиком и заказчиком.При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К перевозкам организованных групп детей допускаются дети не младше семи лет.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Водителю автобуса при перевозке детей не разрешается: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следовать со скоростью более 60 километров в час;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изменять маршрут следования;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выходить из салона автобуса при наличии детей в автобусе, в том числе при посадке и высадке детей;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при следовании в автомобильной колонне производить обгон впереди идущего автобуса;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осуществлять движение автобуса задним ходом;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