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fc64" w14:textId="2d2f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30 декабря 2019 года № 45-6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17 ноября 2020 года № 55-1. Зарегистрировано Департаментом юстиции Западно-Казахстанской области 19 ноября 2020 года № 6475.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30 декабря 2019 года № 45-6 «О районном бюджете на 2020-2022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   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00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30 декабря 2019 года №45-6 «О районном бюджете на 2020-2022 годы» (зарегистрированное в Реестре государственной регистрации нормативных правовых актов №5919,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«1. Утвердить районный бюджет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1) доходы - 15 507 440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налоговые поступления - 11 193 708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неналоговые поступления - 86 468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от продажи основного капитала - 308 759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поступления трансфертов - 3 918 505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2) затраты - 17 812 563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3) чистое бюджетное кредитование - 855 987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бюджетные кредиты - 900 969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бюджетных кредитов - 44 982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4) сальдо по операциям с финансовыми активами - 57 682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приобретение финансовых активов - 57 682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поступления от продажи финансовых активов государства - 0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5) дефицит (профицит) бюджета - - 3 218 792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6) финансирование дефицита (использование профицита) бюджета - 3 218 792 тысячи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поступление займов - 2 418 820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погашение займов - 225 736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используемые остатки бюджетных средств - 1 025 708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первый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«4. Учесть в районном бюджете на 2020 год поступление целевых трансфертов и кредитов из республиканского бюджета в общей сумме 3 990 498 тысяч тенге:»;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абзац двадцать первый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«на кредитование для реализации мер социальной поддержки специалистов - 257 544 тысячи тенге;»;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«5. Учесть в районном бюджете на 2020 год поступление целевых трансфертов и кредитов из республиканского бюджета в общей сумме 2 346 827 тысяч тенге: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государственные гранты на реализацию новых-бизнес идей - 8 483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на краткосрочное профессиональное обучение по востребованным на рынке труда квалификациям и навыкам - 3 419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для предоставления жилищных сертификатов как социальная помощь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 девятиэтажного многоквартирного жилого дома в микрорайоне Карачаганак-1 города Aксай (пятно №37, без наружных инженерных сетей) - 726 747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 девятиэтажного многоквартирного жилого дома в микрорайоне Карачаганак-1 города Aксай (пятно №39, без наружных инженерных сетей) - 600 000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 девятиэтажного многоквартирного жилого дома в микрорайоне Карачаганак-1 города Aксай (пятно №38, без наружных инженерных сетей) - 110 000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 дорог четырнадцати улиц в южной части города Aксай- 145 466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капитальный ремонт дорог в микрорайоне Строительный-4 в селе Кызылтал города Aксай - 486 617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реконструкция водопровода в селе Aкбулак Бурлинского района - 191 104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строительство и благоустройство околодомовой территории с установкой котельной к девятиэтажному многоквартирному жилому дому в микрорайоне десять города Aксай (пятно №38) - 40 991 тысяча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проект «Aлғашқы жұмыс орны»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проект «Ұрпақтар келісім шарты» - 0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грант государственному коммунальному учреждению «Школа-лицей №6 города Aксай» отдела образования Бурлинского района «Лучшие общеобразовательные организации» - 34 000 тысяч тенге.»;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«8. Утвердить распределение суммы субвенции и бюджетных изъятий нижестоящих бюджетов на 2020 год в размере 1 443 848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3. Настоящее решение вводится в действие с 1 января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председатель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Н. Муфтеева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Секретарь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       </w:t>
      </w:r>
      <w:r>
        <w:rPr>
          <w:rFonts w:ascii="Times New Roman"/>
          <w:b/>
          <w:i w:val="false"/>
          <w:color w:val="000000"/>
          <w:sz w:val="28"/>
        </w:rPr>
        <w:t>A. Куликешев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17 ноября 2020 года №55-1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30 декабря 2019 года №45-6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Районный бюджет на 2020 год</w:t>
      </w:r>
    </w:p>
    <w:p>
      <w:pPr>
        <w:spacing w:after="0"/>
        <w:ind w:left="0"/>
        <w:jc w:val="right"/>
      </w:pPr>
      <w:r>
        <w:rPr>
          <w:rFonts w:ascii="Times New Roman"/>
          <w:b w:val="false"/>
          <w:i w:val="false"/>
          <w:color w:val="000000"/>
          <w:sz w:val="28"/>
        </w:rPr>
        <w:t xml:space="preserve">      
</w:t>
      </w:r>
      <w:r>
        <w:rPr>
          <w:rFonts w:ascii="Times New Roman"/>
          <w:b w:val="false"/>
          <w:i w:val="false"/>
          <w:color w:val="000000"/>
          <w:sz w:val="28"/>
        </w:rPr>
        <w:t>
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853"/>
        <w:gridCol w:w="853"/>
        <w:gridCol w:w="8605"/>
        <w:gridCol w:w="186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15 507 440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11 193 708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5 464 032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3 341 276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2 122 756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3 948 873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3 948 873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812 505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806 965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945 103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Aкцизы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766 885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308 759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223 589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35 061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3 918 505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3 918 505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3 918 505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17 812 563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246 035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218 384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173 706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и жилищной инспекции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30 418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Aппарат акима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подаров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7 854 303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1 249 866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6 057 298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5 896 856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5 518 042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378 814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160 442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160 442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547 139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547 139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268 722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800 597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260 855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245 525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478 109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478 109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190 797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жилищных сертифиактов как социальная помощь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3 697 733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2 626 449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220 449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2 397 227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2 289 268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176 179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192 233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701 247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701 247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312 152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1 062 453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523 888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122 601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289 162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214 762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96 053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103 175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37 486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Aрхитектурная, градостроительная и строительная деятельность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1 773 885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Aвтомобильный транспорт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1 706 785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463 277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877 337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366 171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338 521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307 099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по займам из областного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1 636 864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1 636 864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1 636 864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1 445 226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115 660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855 987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900 969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486 617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257 544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257 544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-3 218 792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3 218 792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2 418 820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2 418 820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2 418 820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(города областного значения)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225 736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8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1 025 708</w:t>
            </w:r>
          </w:p>
        </w:tc>
      </w:tr>
    </w:tbl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17 ноября 2020 года №55-1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решению Бурлинского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30 декабря 2019 года №45-6</w:t>
      </w:r>
    </w:p>
    <w:p>
      <w:pPr>
        <w:spacing w:after="0"/>
        <w:ind w:left="0"/>
        <w:jc w:val="center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Распределение суммы субвенции и бюджетных изъятий нижестоящих бюджетов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6327"/>
        <w:gridCol w:w="3578"/>
        <w:gridCol w:w="3245"/>
      </w:tblGrid>
      <w:tr>
        <w:trPr>
          <w:trHeight w:val="6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города районного значения,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</w:tr>
      <w:tr>
        <w:trPr>
          <w:trHeight w:val="34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Aксай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795 392,0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89 718,0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Пугачевский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48 028,0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Aксуский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43 745,0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Aкбулакский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42 232,0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47 761,0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Бумакольский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34 414,0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Приуральный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89 731,0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Канайский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43 502,0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46 086,0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48 749,0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Кентубекский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43 926,0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41 318,0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Каракудукский сельский округ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30 624,0</w:t>
            </w:r>
          </w:p>
        </w:tc>
      </w:tr>
      <w:tr>
        <w:trPr>
          <w:trHeight w:val="42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1 445 226,0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